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4805" w:rsidRPr="00474805" w:rsidRDefault="00474805" w:rsidP="00474805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601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>Министерствообразованияи науки Удмуртской Республики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474805" w:rsidRPr="00474805" w:rsidRDefault="00474805" w:rsidP="00474805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"Муниципальный округ </w:t>
      </w:r>
      <w:proofErr w:type="spellStart"/>
      <w:r w:rsidRPr="00474805">
        <w:rPr>
          <w:rFonts w:ascii="Times New Roman" w:eastAsia="Times New Roman" w:hAnsi="Times New Roman" w:cs="Times New Roman"/>
          <w:sz w:val="24"/>
          <w:szCs w:val="24"/>
        </w:rPr>
        <w:t>Алнашский</w:t>
      </w:r>
      <w:proofErr w:type="spellEnd"/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Республики"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805">
        <w:rPr>
          <w:rFonts w:ascii="Times New Roman" w:eastAsia="Times New Roman" w:hAnsi="Times New Roman" w:cs="Times New Roman"/>
          <w:sz w:val="24"/>
          <w:szCs w:val="24"/>
        </w:rPr>
        <w:t>Удмурт-Тоймобашскаясредняя</w:t>
      </w:r>
      <w:proofErr w:type="spellEnd"/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РАБОЧАЯПРОГРАММА</w:t>
      </w:r>
    </w:p>
    <w:p w:rsidR="00474805" w:rsidRPr="00474805" w:rsidRDefault="00474805" w:rsidP="0047480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05" w:rsidRPr="00474805" w:rsidRDefault="00474805" w:rsidP="0047480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05" w:rsidRPr="00474805" w:rsidRDefault="00474805" w:rsidP="0047480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805" w:rsidRPr="00474805" w:rsidRDefault="00474805" w:rsidP="0047480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805">
        <w:rPr>
          <w:rFonts w:ascii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Pr="0047480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1601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4  классов начального  общего образования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  <w:r w:rsidRPr="0047480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Трухина Н.Н.</w:t>
      </w:r>
      <w:r w:rsidRPr="004748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  <w:r w:rsidRPr="00474805">
        <w:rPr>
          <w:rFonts w:ascii="Times New Roman" w:eastAsia="Times New Roman" w:hAnsi="Times New Roman" w:cs="Times New Roman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музыки</w:t>
      </w: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474805" w:rsidRPr="00474805" w:rsidRDefault="00474805" w:rsidP="00474805">
      <w:pPr>
        <w:widowControl w:val="0"/>
        <w:autoSpaceDE w:val="0"/>
        <w:autoSpaceDN w:val="0"/>
        <w:spacing w:after="0" w:line="240" w:lineRule="auto"/>
        <w:ind w:left="4155" w:right="2842" w:hanging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805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gramStart"/>
      <w:r w:rsidRPr="0047480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47480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74805">
        <w:rPr>
          <w:rFonts w:ascii="Times New Roman" w:eastAsia="Times New Roman" w:hAnsi="Times New Roman" w:cs="Times New Roman"/>
          <w:sz w:val="24"/>
          <w:szCs w:val="24"/>
        </w:rPr>
        <w:t>дмуртскийТоймобаш</w:t>
      </w:r>
      <w:proofErr w:type="spellEnd"/>
      <w:r w:rsidRPr="0047480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474805">
        <w:rPr>
          <w:rFonts w:ascii="Times New Roman" w:eastAsia="Times New Roman" w:hAnsi="Times New Roman" w:cs="Times New Roman"/>
          <w:spacing w:val="-4"/>
          <w:sz w:val="24"/>
          <w:szCs w:val="24"/>
        </w:rPr>
        <w:t>2022</w:t>
      </w:r>
    </w:p>
    <w:p w:rsidR="00474805" w:rsidRPr="00474805" w:rsidRDefault="00474805" w:rsidP="0047480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74805" w:rsidRPr="00474805" w:rsidSect="00DA14B8">
          <w:pgSz w:w="11904" w:h="16838"/>
          <w:pgMar w:top="1134" w:right="850" w:bottom="1134" w:left="1701" w:header="0" w:footer="0" w:gutter="0"/>
          <w:cols w:space="708"/>
        </w:sectPr>
      </w:pPr>
    </w:p>
    <w:p w:rsidR="00474805" w:rsidRDefault="00474805" w:rsidP="004F4D28">
      <w:pPr>
        <w:pStyle w:val="1"/>
        <w:spacing w:before="66"/>
        <w:ind w:left="106"/>
        <w:jc w:val="both"/>
      </w:pPr>
    </w:p>
    <w:p w:rsidR="004F4D28" w:rsidRDefault="00B965BC" w:rsidP="004F4D28">
      <w:pPr>
        <w:pStyle w:val="1"/>
        <w:spacing w:before="66"/>
        <w:ind w:left="106"/>
        <w:jc w:val="both"/>
      </w:pPr>
      <w:r>
        <w:rPr>
          <w:noProof/>
          <w:lang w:eastAsia="ru-RU"/>
        </w:rPr>
        <w:pict>
          <v:rect id="Прямоугольник 4" o:spid="_x0000_s1026" style="position:absolute;left:0;text-align:left;margin-left:33.3pt;margin-top:22.9pt;width:528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K3mw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" fillcolor="black" stroked="f">
            <w10:wrap type="topAndBottom" anchorx="page"/>
          </v:rect>
        </w:pict>
      </w:r>
      <w:r w:rsidR="004F4D28">
        <w:t>ПОЯСНИТЕЛЬНАЯЗАПИСКА</w:t>
      </w:r>
    </w:p>
    <w:p w:rsidR="004F4D28" w:rsidRDefault="004F4D28" w:rsidP="004F4D28">
      <w:pPr>
        <w:pStyle w:val="a5"/>
        <w:spacing w:before="179" w:line="292" w:lineRule="auto"/>
        <w:ind w:right="146" w:firstLine="180"/>
        <w:jc w:val="both"/>
      </w:pPr>
      <w:proofErr w:type="gramStart"/>
      <w:r>
        <w:t>Рабочая програм</w:t>
      </w:r>
      <w:r w:rsidR="006077C6">
        <w:t xml:space="preserve">ма по музыке на уровне </w:t>
      </w:r>
      <w:r>
        <w:t>начального общего образования составлена наоснове «Требований к результатам освоения основной образовательной программы», представленныхв Федеральном государственном образовательном стандарте начального общего образования, сучётом распределённых по модулям проверяемых требований к результатам освоения основнойобразовательной программы начального общего образования, а также на основе характеристикипланируемых результатов духовно-нравственного развития, воспитания и социализацииобучающихся, представленной в Примерной программе воспитания (одобрено решением ФУМО от02</w:t>
      </w:r>
      <w:proofErr w:type="gramEnd"/>
      <w:r>
        <w:t>.06.2020). Программа разработана с учётом актуальных целей и задач обучения и воспитания</w:t>
      </w:r>
      <w:proofErr w:type="gramStart"/>
      <w:r>
        <w:t>,р</w:t>
      </w:r>
      <w:proofErr w:type="gramEnd"/>
      <w:r>
        <w:t xml:space="preserve">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ипредметныхрезультатовприосвоениипредметнойобласти«Искусство»(Музыка).</w:t>
      </w:r>
    </w:p>
    <w:p w:rsidR="004F4D28" w:rsidRDefault="004F4D28" w:rsidP="004F4D28">
      <w:pPr>
        <w:pStyle w:val="1"/>
        <w:spacing w:before="186"/>
        <w:ind w:left="106"/>
        <w:jc w:val="both"/>
      </w:pPr>
      <w:r>
        <w:t>ОБЩАЯХАРАКТЕРИСТИКАУЧЕБНОГОПРЕДМЕТА«МУЗЫКА»</w:t>
      </w:r>
    </w:p>
    <w:p w:rsidR="004F4D28" w:rsidRDefault="004F4D28" w:rsidP="004F4D28">
      <w:pPr>
        <w:pStyle w:val="a5"/>
        <w:spacing w:before="156" w:line="292" w:lineRule="auto"/>
        <w:ind w:right="788" w:firstLine="180"/>
        <w:jc w:val="both"/>
      </w:pPr>
      <w:r>
        <w:t>Музыка является неотъемлемой частью культурного наследия, универсальным способомкоммуникации. Особенно важна музыка для становления личности младшего школьника — какспособ,формаиопытсамовыраженияиестественногорадостногомировосприятия.</w:t>
      </w:r>
    </w:p>
    <w:p w:rsidR="004F4D28" w:rsidRDefault="004F4D28" w:rsidP="004F4D28">
      <w:pPr>
        <w:pStyle w:val="a5"/>
        <w:spacing w:line="292" w:lineRule="auto"/>
        <w:ind w:right="202" w:firstLine="180"/>
        <w:jc w:val="both"/>
      </w:pPr>
      <w:r>
        <w:t>В течение периода начального общего музыкального образования необходимо заложить основыбудущей музыкальной культуры личности, сформировать представления о многообразии проявлениймузыкального искусства в жизни современного человека и общества. Поэтому в содержанииобразования должны быть представлены различные пласты музыкального искусства: фольклор</w:t>
      </w:r>
      <w:proofErr w:type="gramStart"/>
      <w:r>
        <w:t>,к</w:t>
      </w:r>
      <w:proofErr w:type="gramEnd"/>
      <w:r>
        <w:t xml:space="preserve">лассическая, современная музыка, в том числе наиболее достойные образцы массовой музыкальнойкультуры (джаз, эстрада, музыка кино и др.). При этом наиболее эффективной формой освоениямузыкального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доступныхмузыкальных инструментах, различные формы музыкального движения. В ходе активноймузыкальной деятельности происходит постепенное освоение элементов музыкального </w:t>
      </w:r>
      <w:proofErr w:type="spellStart"/>
      <w:r>
        <w:t>языка</w:t>
      </w:r>
      <w:proofErr w:type="gramStart"/>
      <w:r>
        <w:t>,п</w:t>
      </w:r>
      <w:proofErr w:type="gramEnd"/>
      <w:r>
        <w:t>ониманиеосновных</w:t>
      </w:r>
      <w:proofErr w:type="spellEnd"/>
      <w:r>
        <w:t xml:space="preserve"> </w:t>
      </w:r>
      <w:proofErr w:type="spellStart"/>
      <w:r>
        <w:t>жанровыхособенностей</w:t>
      </w:r>
      <w:proofErr w:type="spellEnd"/>
      <w:r>
        <w:t xml:space="preserve">, </w:t>
      </w:r>
      <w:proofErr w:type="spellStart"/>
      <w:r>
        <w:t>принципови</w:t>
      </w:r>
      <w:proofErr w:type="spellEnd"/>
      <w:r>
        <w:t xml:space="preserve"> </w:t>
      </w:r>
      <w:proofErr w:type="spellStart"/>
      <w:r>
        <w:t>формразвитиямузыки</w:t>
      </w:r>
      <w:proofErr w:type="spellEnd"/>
      <w:r>
        <w:t>.</w:t>
      </w:r>
    </w:p>
    <w:p w:rsidR="004F4D28" w:rsidRDefault="004F4D28" w:rsidP="004F4D28">
      <w:pPr>
        <w:pStyle w:val="a5"/>
        <w:spacing w:line="292" w:lineRule="auto"/>
        <w:ind w:right="224" w:firstLine="180"/>
        <w:jc w:val="both"/>
      </w:pPr>
      <w:r>
        <w:t>Программа предусматривает знакомство обучающихся с некоторым количеством явлений, фактовмузыкальной культуры (знание музыкальных произведений, фамилий композиторов и исполнителей</w:t>
      </w:r>
      <w:proofErr w:type="gramStart"/>
      <w:r>
        <w:t>,с</w:t>
      </w:r>
      <w:proofErr w:type="gramEnd"/>
      <w:r>
        <w:t>пециальной терминологии и т. п.). Однако этот уровень содержания обучения не является главным</w:t>
      </w:r>
      <w:proofErr w:type="gramStart"/>
      <w:r>
        <w:t>.З</w:t>
      </w:r>
      <w:proofErr w:type="gramEnd"/>
      <w:r>
        <w:t xml:space="preserve">начительно более важным является формирование эстетических потребностей, проживание иосознание тех особых мыслей и чувств, состояний, отношений к жизни, самому себе, другим </w:t>
      </w:r>
      <w:proofErr w:type="spellStart"/>
      <w:r>
        <w:t>людям,которыенесётвсебемузыкакак</w:t>
      </w:r>
      <w:proofErr w:type="spellEnd"/>
      <w:r>
        <w:t>«</w:t>
      </w:r>
      <w:proofErr w:type="spellStart"/>
      <w:r>
        <w:t>искусствоинтонируемого</w:t>
      </w:r>
      <w:proofErr w:type="spellEnd"/>
      <w:r>
        <w:t xml:space="preserve"> смысла»(Б.В.Асафьев).</w:t>
      </w:r>
    </w:p>
    <w:p w:rsidR="004F4D28" w:rsidRDefault="004F4D28" w:rsidP="00DA14B8">
      <w:pPr>
        <w:pStyle w:val="a5"/>
        <w:spacing w:line="292" w:lineRule="auto"/>
        <w:ind w:right="849" w:firstLine="180"/>
        <w:jc w:val="both"/>
      </w:pPr>
      <w:r>
        <w:t xml:space="preserve">Свойственная музыкальному восприятию идентификация с лирическим героем произведения(В.В.Медушевский)являетсяуникальнымпсихологическиммеханизмомдляформированиямировоззрения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присоставлениипрограммыявляетсяотборрепертуара,которыйдолженсочетатьвсебетакиекачества,как доступность, высокий художественный уровень, соответствие системе базовых национальныхценностей.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Одним из наиболее важных направлений музыкального воспитания является развитиеэмоциональногоинтеллектаобучающихся</w:t>
      </w:r>
      <w:proofErr w:type="gramStart"/>
      <w:r>
        <w:t>.Ч</w:t>
      </w:r>
      <w:proofErr w:type="gramEnd"/>
      <w:r>
        <w:t xml:space="preserve">ерезопытчувственноговосприятияихудожественногоисполнения музыки формируется эмоциональная осознанность, рефлексивная установка личности </w:t>
      </w:r>
      <w:proofErr w:type="spellStart"/>
      <w:r>
        <w:t>вцелом</w:t>
      </w:r>
      <w:proofErr w:type="spellEnd"/>
      <w:r>
        <w:t>.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Особая роль в организации музыкальных занятий младших школьников принадлежит игровымформамдеятельности,которыерассматриваютсякакширокийспектрконкретныхприёмовиметодо</w:t>
      </w:r>
      <w:r>
        <w:lastRenderedPageBreak/>
        <w:t>в,внутренне присущих самому искусству — от традиционных фольклорных игр и театрализованныхпредставленийкзвуковымимпровизациям,направленнымнаосвоениежанровыхособенностей,</w:t>
      </w:r>
    </w:p>
    <w:p w:rsidR="00DA14B8" w:rsidRDefault="00DA14B8" w:rsidP="00DA14B8">
      <w:pPr>
        <w:pStyle w:val="a5"/>
        <w:spacing w:before="74"/>
        <w:jc w:val="both"/>
      </w:pPr>
      <w:r>
        <w:t>элементов музыкального языка, композиционных принципов.</w:t>
      </w:r>
    </w:p>
    <w:p w:rsidR="004F4D28" w:rsidRDefault="004F4D28" w:rsidP="004F4D28">
      <w:pPr>
        <w:spacing w:line="292" w:lineRule="auto"/>
        <w:jc w:val="both"/>
        <w:sectPr w:rsidR="004F4D28">
          <w:pgSz w:w="11900" w:h="16840"/>
          <w:pgMar w:top="520" w:right="560" w:bottom="280" w:left="560" w:header="720" w:footer="720" w:gutter="0"/>
          <w:cols w:space="720"/>
        </w:sectPr>
      </w:pPr>
    </w:p>
    <w:p w:rsidR="004F4D28" w:rsidRDefault="004F4D28" w:rsidP="004F4D28">
      <w:pPr>
        <w:pStyle w:val="a5"/>
        <w:spacing w:before="10"/>
        <w:ind w:left="0"/>
        <w:jc w:val="both"/>
        <w:rPr>
          <w:sz w:val="21"/>
        </w:rPr>
      </w:pPr>
    </w:p>
    <w:p w:rsidR="004F4D28" w:rsidRDefault="004F4D28" w:rsidP="004F4D28">
      <w:pPr>
        <w:pStyle w:val="1"/>
        <w:spacing w:before="0"/>
        <w:ind w:left="106"/>
        <w:jc w:val="both"/>
      </w:pPr>
      <w:r>
        <w:t>ЦЕЛИИЗАДАЧИИЗУЧЕНИЯУЧЕБНОГОПРЕДМЕТА«МУЗЫКА»</w:t>
      </w:r>
    </w:p>
    <w:p w:rsidR="004F4D28" w:rsidRDefault="004F4D28" w:rsidP="004F4D28">
      <w:pPr>
        <w:pStyle w:val="a5"/>
        <w:spacing w:before="157" w:line="292" w:lineRule="auto"/>
        <w:ind w:right="882" w:firstLine="180"/>
        <w:jc w:val="both"/>
      </w:pPr>
      <w:r>
        <w:t>Музыка жизненно необходима для полноценного развития младших школьников. Признание</w:t>
      </w:r>
      <w:r w:rsidR="00B611ED"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 w:rsidR="00B611ED">
        <w:t xml:space="preserve"> </w:t>
      </w:r>
      <w:r>
        <w:t>воспитание</w:t>
      </w:r>
      <w:r w:rsidR="00B611ED">
        <w:t xml:space="preserve"> </w:t>
      </w:r>
      <w:r>
        <w:t>делает</w:t>
      </w:r>
      <w:r w:rsidR="00B611ED">
        <w:t xml:space="preserve"> </w:t>
      </w:r>
      <w:r>
        <w:t>неприменимыми критерии</w:t>
      </w:r>
      <w:r w:rsidR="00B611ED">
        <w:t xml:space="preserve"> </w:t>
      </w:r>
      <w:r>
        <w:t>утилитарности.</w:t>
      </w:r>
    </w:p>
    <w:p w:rsidR="004F4D28" w:rsidRDefault="004F4D28" w:rsidP="004F4D28">
      <w:pPr>
        <w:pStyle w:val="a5"/>
        <w:spacing w:line="292" w:lineRule="auto"/>
        <w:ind w:right="146" w:firstLine="180"/>
        <w:jc w:val="both"/>
      </w:pPr>
      <w:r>
        <w:t xml:space="preserve">Основная цель реализации программы — воспитание музыкальной культуры как части всейдуховной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воспитанияявляетсяличныйиколлективныйопытпроживанияиосознанияспецифическогокомплексаэмоций,чувств, образов, идей, порождаемых ситуациями эстетического восприятия (постижение мира черезпереживание, самовыражение через творчество, духовно-нравственное становление, воспитаниечуткостиквнутреннемумирудругогочеловекачерезопытсотворчестваисопереживания).</w:t>
      </w:r>
    </w:p>
    <w:p w:rsidR="004F4D28" w:rsidRDefault="004F4D28" w:rsidP="004F4D28">
      <w:pPr>
        <w:pStyle w:val="a5"/>
        <w:spacing w:line="292" w:lineRule="auto"/>
        <w:ind w:right="1367" w:firstLine="180"/>
        <w:jc w:val="both"/>
      </w:pPr>
      <w:r>
        <w:t>В процессе конкретизации учебных целей их реализация осуществляется по следующимнаправлениям:</w:t>
      </w:r>
    </w:p>
    <w:p w:rsidR="004F4D28" w:rsidRDefault="004F4D28" w:rsidP="004F4D28">
      <w:pPr>
        <w:pStyle w:val="a7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jc w:val="both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познавательнойсферы;</w:t>
      </w:r>
    </w:p>
    <w:p w:rsidR="004F4D28" w:rsidRDefault="004F4D28" w:rsidP="004F4D28">
      <w:pPr>
        <w:pStyle w:val="a7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музыкальногоискусствакакуниверсальногоязыкаобщения,художественногоотражениямногообразияжизни;</w:t>
      </w:r>
    </w:p>
    <w:p w:rsidR="004F4D28" w:rsidRDefault="004F4D28" w:rsidP="004F4D28">
      <w:pPr>
        <w:pStyle w:val="a7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 w:rsidR="00B611ED">
        <w:rPr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Важнейшимизадачамивначальнойшколеявляются: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before="51"/>
        <w:jc w:val="both"/>
        <w:rPr>
          <w:sz w:val="24"/>
        </w:rPr>
      </w:pPr>
      <w:r>
        <w:rPr>
          <w:sz w:val="24"/>
        </w:rPr>
        <w:t>Формированиеэмоционально-ценностнойотзывчивостинапрекрасноевжизниивискусстве.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 w:rsidR="00B611ED">
        <w:rPr>
          <w:sz w:val="24"/>
        </w:rPr>
        <w:t xml:space="preserve"> </w:t>
      </w:r>
      <w:r>
        <w:rPr>
          <w:sz w:val="24"/>
        </w:rPr>
        <w:t>природой,</w:t>
      </w:r>
      <w:r w:rsidR="00B611ED">
        <w:rPr>
          <w:sz w:val="24"/>
        </w:rPr>
        <w:t xml:space="preserve"> </w:t>
      </w:r>
      <w:r>
        <w:rPr>
          <w:sz w:val="24"/>
        </w:rPr>
        <w:t>обществом,</w:t>
      </w:r>
      <w:r w:rsidR="00B611ED">
        <w:rPr>
          <w:sz w:val="24"/>
        </w:rPr>
        <w:t xml:space="preserve"> </w:t>
      </w:r>
      <w:r>
        <w:rPr>
          <w:sz w:val="24"/>
        </w:rPr>
        <w:t>самим собой</w:t>
      </w:r>
      <w:r w:rsidR="00B611ED">
        <w:rPr>
          <w:sz w:val="24"/>
        </w:rPr>
        <w:t xml:space="preserve"> </w:t>
      </w:r>
      <w:r>
        <w:rPr>
          <w:sz w:val="24"/>
        </w:rPr>
        <w:t>через</w:t>
      </w:r>
      <w:r w:rsidR="00B611ED">
        <w:rPr>
          <w:sz w:val="24"/>
        </w:rPr>
        <w:t xml:space="preserve"> </w:t>
      </w:r>
      <w:r>
        <w:rPr>
          <w:sz w:val="24"/>
        </w:rPr>
        <w:t>доступные</w:t>
      </w:r>
      <w:r w:rsidR="00B611ED">
        <w:rPr>
          <w:sz w:val="24"/>
        </w:rPr>
        <w:t xml:space="preserve"> </w:t>
      </w:r>
      <w:r>
        <w:rPr>
          <w:sz w:val="24"/>
        </w:rPr>
        <w:t>формы</w:t>
      </w:r>
      <w:r w:rsidR="00B611ED">
        <w:rPr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кобщечеловеческимдуховнымценностямчерезсобственныйвнутреннийопытэмоциональногопереживания.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продуктивноговоображения.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jc w:val="both"/>
        <w:rPr>
          <w:sz w:val="24"/>
        </w:rPr>
      </w:pPr>
      <w:r>
        <w:rPr>
          <w:sz w:val="24"/>
        </w:rPr>
        <w:t>Овладениепредметнымиумениямиинавыкамивразличныхвидахпрактическогомузицирования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ведениеребёнкавискусствочерезразнообразиевидовмузыкальнойдеятельности,втомчисле:</w:t>
      </w:r>
    </w:p>
    <w:p w:rsidR="004F4D28" w:rsidRDefault="004F4D28" w:rsidP="004F4D28">
      <w:pPr>
        <w:pStyle w:val="a5"/>
        <w:spacing w:line="274" w:lineRule="exact"/>
        <w:ind w:left="286"/>
        <w:jc w:val="both"/>
      </w:pPr>
      <w:r>
        <w:t>а</w:t>
      </w:r>
      <w:proofErr w:type="gramStart"/>
      <w:r>
        <w:t>)С</w:t>
      </w:r>
      <w:proofErr w:type="gramEnd"/>
      <w:r>
        <w:t>лушание(воспитаниеграмотногослушателя);</w:t>
      </w:r>
    </w:p>
    <w:p w:rsidR="00DA14B8" w:rsidRDefault="004F4D28" w:rsidP="004F4D28">
      <w:pPr>
        <w:pStyle w:val="a5"/>
        <w:spacing w:before="55" w:line="292" w:lineRule="auto"/>
        <w:ind w:left="286" w:right="3104"/>
        <w:jc w:val="both"/>
      </w:pPr>
      <w:r>
        <w:t>б) Исполнение (пение, игра на доступных музыкальных инструментах);</w:t>
      </w:r>
    </w:p>
    <w:p w:rsidR="004F4D28" w:rsidRDefault="004F4D28" w:rsidP="004F4D28">
      <w:pPr>
        <w:pStyle w:val="a5"/>
        <w:spacing w:before="55" w:line="292" w:lineRule="auto"/>
        <w:ind w:left="286" w:right="3104"/>
        <w:jc w:val="both"/>
      </w:pPr>
      <w:r>
        <w:t>в</w:t>
      </w:r>
      <w:proofErr w:type="gramStart"/>
      <w:r>
        <w:t>)С</w:t>
      </w:r>
      <w:proofErr w:type="gramEnd"/>
      <w:r>
        <w:t>очинение(элементыимпровизации,композиции,аранжировки);</w:t>
      </w:r>
    </w:p>
    <w:p w:rsidR="00DA14B8" w:rsidRDefault="004F4D28" w:rsidP="004F4D28">
      <w:pPr>
        <w:pStyle w:val="a5"/>
        <w:spacing w:line="292" w:lineRule="auto"/>
        <w:ind w:left="286" w:right="137"/>
        <w:jc w:val="both"/>
      </w:pPr>
      <w:r>
        <w:t>г) Музыкальное движение (пластическое интонирование, танец, двигательное моделирование и др.);</w:t>
      </w:r>
    </w:p>
    <w:p w:rsidR="004F4D28" w:rsidRDefault="004F4D28" w:rsidP="004F4D28">
      <w:pPr>
        <w:pStyle w:val="a5"/>
        <w:spacing w:line="292" w:lineRule="auto"/>
        <w:ind w:left="286" w:right="137"/>
        <w:jc w:val="both"/>
      </w:pPr>
      <w:r>
        <w:t>д</w:t>
      </w:r>
      <w:proofErr w:type="gramStart"/>
      <w:r>
        <w:t>)И</w:t>
      </w:r>
      <w:proofErr w:type="gramEnd"/>
      <w:r>
        <w:t>сследовательские и творческие проекты.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jc w:val="both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музыки,основныевыразительные средства,элементы музыкальногоязыка.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jc w:val="both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интонационно-образногострояотечественной музыкальнойкультуры.</w:t>
      </w:r>
    </w:p>
    <w:p w:rsidR="004F4D28" w:rsidRDefault="004F4D28" w:rsidP="004F4D28">
      <w:pPr>
        <w:pStyle w:val="a7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jc w:val="both"/>
        <w:rPr>
          <w:sz w:val="24"/>
        </w:rPr>
      </w:pPr>
      <w:r>
        <w:rPr>
          <w:sz w:val="24"/>
        </w:rPr>
        <w:t>Расширениекругозора,воспитаниелюбознательности,интересакмузыкальнойкультуредругихстран,культур, времён и народов.</w:t>
      </w:r>
    </w:p>
    <w:p w:rsidR="004F4D28" w:rsidRDefault="004F4D28" w:rsidP="004F4D28">
      <w:pPr>
        <w:pStyle w:val="1"/>
        <w:spacing w:before="186"/>
        <w:ind w:left="106"/>
        <w:jc w:val="both"/>
      </w:pPr>
      <w:r>
        <w:t>МЕСТОУЧЕБНОГОПРЕДМЕТА«МУЗЫКА»ВУЧЕБНОМПЛАНЕ</w:t>
      </w:r>
    </w:p>
    <w:p w:rsidR="004F4D28" w:rsidRDefault="004F4D28" w:rsidP="004F4D28">
      <w:pPr>
        <w:pStyle w:val="a5"/>
        <w:spacing w:before="156"/>
        <w:ind w:left="286"/>
        <w:jc w:val="both"/>
      </w:pPr>
      <w:r>
        <w:t>ВсоответствиисФедеральнымгосударственнымобразовательнымстандартомначальногообщего</w:t>
      </w:r>
    </w:p>
    <w:p w:rsidR="004F4D28" w:rsidRDefault="004F4D28" w:rsidP="004F4D28">
      <w:pPr>
        <w:jc w:val="both"/>
        <w:sectPr w:rsidR="004F4D28">
          <w:pgSz w:w="11900" w:h="16840"/>
          <w:pgMar w:top="500" w:right="560" w:bottom="280" w:left="560" w:header="720" w:footer="720" w:gutter="0"/>
          <w:cols w:space="720"/>
        </w:sectPr>
      </w:pPr>
    </w:p>
    <w:p w:rsidR="004F4D28" w:rsidRDefault="00DA14B8" w:rsidP="004F4D28">
      <w:pPr>
        <w:pStyle w:val="a5"/>
        <w:spacing w:before="74" w:line="292" w:lineRule="auto"/>
        <w:jc w:val="both"/>
      </w:pPr>
      <w:r>
        <w:lastRenderedPageBreak/>
        <w:t>О</w:t>
      </w:r>
      <w:r w:rsidR="004F4D28">
        <w:t>бразованияучебныйпредме</w:t>
      </w:r>
      <w:proofErr w:type="gramStart"/>
      <w:r w:rsidR="004F4D28">
        <w:t>т«</w:t>
      </w:r>
      <w:proofErr w:type="gramEnd"/>
      <w:r w:rsidR="004F4D28">
        <w:t>Музыка»входитвпредметнуюобласть«Искусство»,являетсяобязательнымдляизученияипреподаётсявначальнойшколес1по4классвключительно.</w:t>
      </w:r>
    </w:p>
    <w:p w:rsidR="004F4D28" w:rsidRDefault="004F4D28" w:rsidP="003645C9">
      <w:pPr>
        <w:pStyle w:val="a5"/>
        <w:spacing w:line="292" w:lineRule="auto"/>
        <w:ind w:right="692" w:firstLine="180"/>
        <w:jc w:val="both"/>
      </w:pPr>
      <w:r>
        <w:t>Содержание предмета «Музыка» структурно представлено восемью модулями (тематическимилиниями), обеспечивающими преемственность с образов</w:t>
      </w:r>
      <w:r w:rsidR="003645C9">
        <w:t xml:space="preserve">ательной программой дошкольного </w:t>
      </w:r>
      <w:r>
        <w:t>иосновногообщегообразования,непрерывностьизученияпредметаи</w:t>
      </w:r>
      <w:r w:rsidR="003645C9">
        <w:t xml:space="preserve"> о</w:t>
      </w:r>
      <w:r>
        <w:t>бразовательнойобласти«Искусство»напротяжениивсегокурсашкольногообучения:</w:t>
      </w:r>
    </w:p>
    <w:p w:rsidR="003645C9" w:rsidRDefault="004F4D28" w:rsidP="004F4D28">
      <w:pPr>
        <w:pStyle w:val="a5"/>
        <w:spacing w:before="59" w:line="292" w:lineRule="auto"/>
        <w:ind w:left="286" w:right="6331"/>
        <w:jc w:val="both"/>
      </w:pPr>
      <w:r>
        <w:t>модуль № 1 «Музыкальная грамота»;</w:t>
      </w:r>
    </w:p>
    <w:p w:rsidR="003645C9" w:rsidRDefault="004F4D28" w:rsidP="004F4D28">
      <w:pPr>
        <w:pStyle w:val="a5"/>
        <w:spacing w:before="59" w:line="292" w:lineRule="auto"/>
        <w:ind w:left="286" w:right="6331"/>
        <w:jc w:val="both"/>
      </w:pPr>
      <w:r>
        <w:t>модуль № 2 «Народная музыка России»;</w:t>
      </w:r>
    </w:p>
    <w:p w:rsidR="003645C9" w:rsidRDefault="004F4D28" w:rsidP="004F4D28">
      <w:pPr>
        <w:pStyle w:val="a5"/>
        <w:spacing w:before="59" w:line="292" w:lineRule="auto"/>
        <w:ind w:left="286" w:right="6331"/>
        <w:jc w:val="both"/>
      </w:pPr>
      <w:r>
        <w:t>модуль № 3 «Музыка народов мира»;</w:t>
      </w:r>
    </w:p>
    <w:p w:rsidR="003645C9" w:rsidRDefault="004F4D28" w:rsidP="004F4D28">
      <w:pPr>
        <w:pStyle w:val="a5"/>
        <w:spacing w:before="59" w:line="292" w:lineRule="auto"/>
        <w:ind w:left="286" w:right="6331"/>
        <w:jc w:val="both"/>
      </w:pPr>
      <w:r>
        <w:t>модуль№4«Духовнаямузыка»;</w:t>
      </w:r>
    </w:p>
    <w:p w:rsidR="004F4D28" w:rsidRDefault="004F4D28" w:rsidP="004F4D28">
      <w:pPr>
        <w:pStyle w:val="a5"/>
        <w:spacing w:before="59" w:line="292" w:lineRule="auto"/>
        <w:ind w:left="286" w:right="6331"/>
        <w:jc w:val="both"/>
      </w:pPr>
      <w:r>
        <w:t>модуль№5«Классическаямузыка»;</w:t>
      </w:r>
    </w:p>
    <w:p w:rsidR="003645C9" w:rsidRDefault="004F4D28" w:rsidP="004F4D28">
      <w:pPr>
        <w:pStyle w:val="a5"/>
        <w:spacing w:line="292" w:lineRule="auto"/>
        <w:ind w:left="286" w:right="5180"/>
        <w:jc w:val="both"/>
      </w:pPr>
      <w:r>
        <w:t>модуль № 6 «Современная музыкальная культура»;</w:t>
      </w:r>
    </w:p>
    <w:p w:rsidR="004F4D28" w:rsidRDefault="004F4D28" w:rsidP="004F4D28">
      <w:pPr>
        <w:pStyle w:val="a5"/>
        <w:spacing w:line="292" w:lineRule="auto"/>
        <w:ind w:left="286" w:right="5180"/>
        <w:jc w:val="both"/>
      </w:pPr>
      <w:r>
        <w:t>модуль№7 «Музыкатеатра и кино»;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модуль№8«Музыкавжизничеловека».</w:t>
      </w:r>
    </w:p>
    <w:p w:rsidR="004F4D28" w:rsidRDefault="004F4D28" w:rsidP="004F4D28">
      <w:pPr>
        <w:pStyle w:val="a5"/>
        <w:spacing w:before="177" w:line="292" w:lineRule="auto"/>
        <w:ind w:right="1130" w:firstLine="180"/>
        <w:jc w:val="both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</w:t>
      </w:r>
      <w:proofErr w:type="spellStart"/>
      <w:r>
        <w:t>деятельностьобучающихся</w:t>
      </w:r>
      <w:proofErr w:type="spellEnd"/>
      <w:r>
        <w:t xml:space="preserve">, участие в музыкальных праздниках, конкурсах, концертах, театрализованныхдействиях,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дисциплинамиобразовательнойпрограммы</w:t>
      </w:r>
      <w:proofErr w:type="gramStart"/>
      <w:r>
        <w:t>,к</w:t>
      </w:r>
      <w:proofErr w:type="gramEnd"/>
      <w:r>
        <w:t>ак«Изобразительноеискусство»,«Литературноечтение»,</w:t>
      </w:r>
    </w:p>
    <w:p w:rsidR="004F4D28" w:rsidRDefault="004F4D28" w:rsidP="004F4D28">
      <w:pPr>
        <w:pStyle w:val="a5"/>
        <w:spacing w:line="274" w:lineRule="exact"/>
        <w:jc w:val="both"/>
      </w:pPr>
      <w:r>
        <w:t>«Окружающиймир»,«Основырелигиознойкультурыисветскойэтики»,«Иностранныйязык»идр.</w:t>
      </w:r>
    </w:p>
    <w:p w:rsidR="004F4D28" w:rsidRDefault="004F4D28" w:rsidP="004F4D28">
      <w:pPr>
        <w:pStyle w:val="a5"/>
        <w:spacing w:before="180" w:line="292" w:lineRule="auto"/>
        <w:ind w:right="401"/>
        <w:jc w:val="both"/>
      </w:pPr>
      <w:r>
        <w:t>Общее число часов, отведённых на изучение предмета «Музыка» в 1 классе составляет 33 часов (неменее</w:t>
      </w:r>
      <w:proofErr w:type="gramStart"/>
      <w:r>
        <w:t>1</w:t>
      </w:r>
      <w:proofErr w:type="gramEnd"/>
      <w:r>
        <w:t xml:space="preserve"> часа внеделю).</w:t>
      </w:r>
    </w:p>
    <w:p w:rsidR="004F4D28" w:rsidRDefault="004F4D28" w:rsidP="004F4D28">
      <w:pPr>
        <w:spacing w:line="292" w:lineRule="auto"/>
        <w:jc w:val="both"/>
        <w:sectPr w:rsidR="004F4D28">
          <w:pgSz w:w="11900" w:h="16840"/>
          <w:pgMar w:top="500" w:right="560" w:bottom="280" w:left="560" w:header="720" w:footer="720" w:gutter="0"/>
          <w:cols w:space="720"/>
        </w:sectPr>
      </w:pPr>
    </w:p>
    <w:p w:rsidR="004F4D28" w:rsidRDefault="00B965BC" w:rsidP="004F4D28">
      <w:pPr>
        <w:pStyle w:val="1"/>
        <w:spacing w:before="66"/>
        <w:ind w:left="106"/>
        <w:jc w:val="both"/>
      </w:pPr>
      <w:r>
        <w:rPr>
          <w:noProof/>
          <w:lang w:eastAsia="ru-RU"/>
        </w:rPr>
        <w:lastRenderedPageBreak/>
        <w:pict>
          <v:rect id="Прямоугольник 3" o:spid="_x0000_s1029" style="position:absolute;left:0;text-align:left;margin-left:33.3pt;margin-top:22.9pt;width:528.1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inmw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" fillcolor="black" stroked="f">
            <w10:wrap type="topAndBottom" anchorx="page"/>
          </v:rect>
        </w:pict>
      </w:r>
      <w:r w:rsidR="004F4D28">
        <w:t>СОДЕРЖАНИЕУЧЕБНОГОПРЕДМЕТА</w:t>
      </w:r>
    </w:p>
    <w:p w:rsidR="004F4D28" w:rsidRDefault="004F4D28" w:rsidP="004F4D28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Модуль«МУЗЫКАВЖИЗНИЧЕЛОВЕКА»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Красотаивдохновение.</w:t>
      </w:r>
    </w:p>
    <w:p w:rsidR="004F4D28" w:rsidRDefault="004F4D28" w:rsidP="004F4D28">
      <w:pPr>
        <w:pStyle w:val="a5"/>
        <w:spacing w:before="60" w:line="292" w:lineRule="auto"/>
        <w:ind w:right="308" w:firstLine="180"/>
        <w:jc w:val="both"/>
      </w:pPr>
      <w:r>
        <w:t>Стремление человека к красоте Особое состояние — вдохновение. Музыка — возможность вместепереживатьвдохновение,наслаждатьсякрасотой</w:t>
      </w:r>
      <w:proofErr w:type="gramStart"/>
      <w:r>
        <w:t>.М</w:t>
      </w:r>
      <w:proofErr w:type="gramEnd"/>
      <w:r>
        <w:t>узыкальноеединстволюдей—хор,хоровод.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Музыкальныепейзажи.</w:t>
      </w:r>
    </w:p>
    <w:p w:rsidR="004F4D28" w:rsidRDefault="004F4D28" w:rsidP="004F4D28">
      <w:pPr>
        <w:pStyle w:val="a5"/>
        <w:spacing w:before="60" w:line="292" w:lineRule="auto"/>
        <w:ind w:right="477" w:firstLine="180"/>
        <w:jc w:val="both"/>
      </w:pPr>
      <w:r>
        <w:t>Образы природы в музыке. Настроение музыкальных пейзажей. Чувства человека, любующегосяприродой. Музыка — выражение глубоких чувств, тонких оттенков настроения, которые труднопередатьсловами.</w:t>
      </w:r>
    </w:p>
    <w:p w:rsidR="004F4D28" w:rsidRDefault="004F4D28" w:rsidP="004F4D28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Музыкальныепортреты.</w:t>
      </w:r>
    </w:p>
    <w:p w:rsidR="004F4D28" w:rsidRDefault="004F4D28" w:rsidP="004F4D28">
      <w:pPr>
        <w:pStyle w:val="a5"/>
        <w:spacing w:before="60" w:line="292" w:lineRule="auto"/>
        <w:ind w:right="360" w:firstLine="180"/>
        <w:jc w:val="both"/>
      </w:pPr>
      <w:r>
        <w:t>Музыка, передающая образ человека, его походку, движения, характер, манеру речи. «Портреты»,выраженныевмузыкальных интонациях.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Какойжепраздникбезмузыки?</w:t>
      </w:r>
    </w:p>
    <w:p w:rsidR="004F4D28" w:rsidRDefault="004F4D28" w:rsidP="004F4D28">
      <w:pPr>
        <w:pStyle w:val="a5"/>
        <w:spacing w:before="60" w:line="292" w:lineRule="auto"/>
        <w:ind w:right="737" w:firstLine="180"/>
        <w:jc w:val="both"/>
      </w:pPr>
      <w:r>
        <w:t>Музыка, создающая настроение праздника. Музыка в цирке, на уличном шествии, спортивномпразднике.</w:t>
      </w:r>
    </w:p>
    <w:p w:rsidR="004F4D28" w:rsidRDefault="004F4D28" w:rsidP="004F4D28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Музыканавойне,музыкаовойне</w:t>
      </w:r>
      <w:r>
        <w:rPr>
          <w:sz w:val="24"/>
        </w:rPr>
        <w:t>.</w:t>
      </w:r>
    </w:p>
    <w:p w:rsidR="004F4D28" w:rsidRDefault="004F4D28" w:rsidP="004F4D28">
      <w:pPr>
        <w:pStyle w:val="a5"/>
        <w:spacing w:before="60" w:line="292" w:lineRule="auto"/>
        <w:ind w:right="1004" w:firstLine="180"/>
        <w:jc w:val="both"/>
      </w:pPr>
      <w:r>
        <w:t>Военная тема в музыкальном искусстве. Военные песни, марши, интонации, ритмы, тембр</w:t>
      </w:r>
      <w:proofErr w:type="gramStart"/>
      <w:r>
        <w:t>ы(</w:t>
      </w:r>
      <w:proofErr w:type="gramEnd"/>
      <w:r>
        <w:t>призывнаякварта,пунктирныйритм, тембрымалогобарабана, трубыит.д.)</w:t>
      </w:r>
    </w:p>
    <w:p w:rsidR="004F4D28" w:rsidRDefault="004F4D28" w:rsidP="004F4D28">
      <w:pPr>
        <w:pStyle w:val="1"/>
        <w:jc w:val="both"/>
      </w:pPr>
      <w:r>
        <w:t>Модуль«НАРОДНАЯМУЗЫКАРОССИИ»</w:t>
      </w:r>
    </w:p>
    <w:p w:rsidR="004F4D28" w:rsidRDefault="004F4D28" w:rsidP="004F4D28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Край,вкоторомтыживёшь</w:t>
      </w:r>
      <w:r>
        <w:rPr>
          <w:sz w:val="24"/>
        </w:rPr>
        <w:t>.</w:t>
      </w:r>
    </w:p>
    <w:p w:rsidR="004F4D28" w:rsidRDefault="004F4D28" w:rsidP="004F4D28">
      <w:pPr>
        <w:pStyle w:val="a5"/>
        <w:spacing w:before="61"/>
        <w:ind w:left="286"/>
        <w:jc w:val="both"/>
      </w:pPr>
      <w:r>
        <w:t>МузыкальныетрадициималойРодины.Песни,обряды,музыкальныеинструменты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Русскийфольклор.</w:t>
      </w:r>
    </w:p>
    <w:p w:rsidR="004F4D28" w:rsidRDefault="004F4D28" w:rsidP="004F4D28">
      <w:pPr>
        <w:pStyle w:val="a5"/>
        <w:spacing w:before="60" w:line="292" w:lineRule="auto"/>
        <w:ind w:right="532" w:firstLine="180"/>
        <w:jc w:val="both"/>
      </w:pPr>
      <w:r>
        <w:t>Русские народные песни (трудовые, солдатские, хороводные и др.). Детский фольклор (</w:t>
      </w:r>
      <w:proofErr w:type="spellStart"/>
      <w:r>
        <w:t>игровые,заклички,потешки,считалки</w:t>
      </w:r>
      <w:proofErr w:type="spellEnd"/>
      <w:r>
        <w:t>, прибаутки)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Русскиенародныемузыкальныеинструменты.</w:t>
      </w:r>
    </w:p>
    <w:p w:rsidR="004F4D28" w:rsidRDefault="004F4D28" w:rsidP="004F4D28">
      <w:pPr>
        <w:pStyle w:val="a5"/>
        <w:spacing w:before="60" w:line="292" w:lineRule="auto"/>
        <w:ind w:right="1160" w:firstLine="180"/>
        <w:jc w:val="both"/>
      </w:pPr>
      <w:r>
        <w:t>Народные музыкальные инструменты (балалайка, рожок, свирель, гусли, гармонь, ложки).Инструментальныенаигрыши</w:t>
      </w:r>
      <w:proofErr w:type="gramStart"/>
      <w:r>
        <w:t>.П</w:t>
      </w:r>
      <w:proofErr w:type="gramEnd"/>
      <w:r>
        <w:t>лясовые мелодии.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Сказки,мифыилегенды</w:t>
      </w:r>
    </w:p>
    <w:p w:rsidR="004F4D28" w:rsidRDefault="004F4D28" w:rsidP="004F4D28">
      <w:pPr>
        <w:pStyle w:val="a5"/>
        <w:spacing w:before="60" w:line="292" w:lineRule="auto"/>
        <w:ind w:right="100" w:firstLine="180"/>
        <w:jc w:val="both"/>
      </w:pPr>
      <w:r>
        <w:t>Народныесказители.Русскиенародныесказания,былины.ЭпоснародовРоссии2.Сказкиилегендыомузыкеи музыкантах</w:t>
      </w:r>
    </w:p>
    <w:p w:rsidR="004F4D28" w:rsidRDefault="004F4D28" w:rsidP="004F4D28">
      <w:pPr>
        <w:pStyle w:val="1"/>
        <w:jc w:val="both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МУЗЫКАЛЬНАЯГРАМОТА»</w:t>
      </w:r>
    </w:p>
    <w:p w:rsidR="004F4D28" w:rsidRDefault="004F4D28" w:rsidP="004F4D28">
      <w:pPr>
        <w:spacing w:before="60"/>
        <w:ind w:left="286"/>
        <w:jc w:val="both"/>
        <w:rPr>
          <w:sz w:val="24"/>
        </w:rPr>
      </w:pPr>
      <w:r>
        <w:rPr>
          <w:i/>
          <w:sz w:val="24"/>
        </w:rPr>
        <w:t>Весьмирзвучит</w:t>
      </w:r>
      <w:r>
        <w:rPr>
          <w:sz w:val="24"/>
        </w:rPr>
        <w:t>.</w:t>
      </w:r>
    </w:p>
    <w:p w:rsidR="004F4D28" w:rsidRDefault="004F4D28" w:rsidP="004F4D28">
      <w:pPr>
        <w:pStyle w:val="a5"/>
        <w:spacing w:before="60"/>
        <w:ind w:left="286"/>
        <w:jc w:val="both"/>
      </w:pPr>
      <w:r>
        <w:t>Звукимузыкальныеишумовые.Свойствазвука:высота,громкость,длительность,тембр.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Звукоряд.</w:t>
      </w:r>
    </w:p>
    <w:p w:rsidR="004F4D28" w:rsidRDefault="004F4D28" w:rsidP="004F4D28">
      <w:pPr>
        <w:pStyle w:val="a5"/>
        <w:spacing w:before="60"/>
        <w:ind w:left="286"/>
        <w:jc w:val="both"/>
      </w:pPr>
      <w:r>
        <w:t>Нотныйстан,скрипичныйключ.Нотыпервойоктавы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Ритм.</w:t>
      </w:r>
    </w:p>
    <w:p w:rsidR="004F4D28" w:rsidRDefault="004F4D28" w:rsidP="004F4D28">
      <w:pPr>
        <w:pStyle w:val="a5"/>
        <w:spacing w:before="61"/>
        <w:ind w:left="286"/>
        <w:jc w:val="both"/>
      </w:pPr>
      <w:r>
        <w:t>Звукидлинныеикороткие(восьмыеичетвертныедлительности),такт,тактоваячерта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Ритмическийрисунок.</w:t>
      </w:r>
    </w:p>
    <w:p w:rsidR="004F4D28" w:rsidRDefault="004F4D28" w:rsidP="004F4D28">
      <w:pPr>
        <w:pStyle w:val="a5"/>
        <w:spacing w:before="60" w:line="292" w:lineRule="auto"/>
        <w:ind w:right="919" w:firstLine="180"/>
        <w:jc w:val="both"/>
      </w:pPr>
      <w:r>
        <w:t xml:space="preserve">Длительности половинная, целая, шестнадцатые. Паузы. Ритмические рисунки. </w:t>
      </w:r>
      <w:r>
        <w:lastRenderedPageBreak/>
        <w:t>Ритмическаяпартитура.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Высотазвуков.</w:t>
      </w:r>
    </w:p>
    <w:p w:rsidR="004F4D28" w:rsidRDefault="004F4D28" w:rsidP="004F4D28">
      <w:pPr>
        <w:pStyle w:val="a5"/>
        <w:spacing w:before="60" w:line="292" w:lineRule="auto"/>
        <w:ind w:firstLine="180"/>
        <w:jc w:val="both"/>
      </w:pPr>
      <w:r>
        <w:t>Регистры</w:t>
      </w:r>
      <w:proofErr w:type="gramStart"/>
      <w:r>
        <w:t>.Н</w:t>
      </w:r>
      <w:proofErr w:type="gramEnd"/>
      <w:r>
        <w:t>отыпевческогодиапазона.Расположениенотнаклавиатуре.Знакиальтерации.(диезы,бемоли,бекары).</w:t>
      </w:r>
    </w:p>
    <w:p w:rsidR="004F4D28" w:rsidRDefault="004F4D28" w:rsidP="004F4D28">
      <w:pPr>
        <w:pStyle w:val="1"/>
        <w:jc w:val="both"/>
      </w:pPr>
      <w:r>
        <w:t>Модуль"КЛАССИЧЕСКАЯМУЗЫКА"</w:t>
      </w:r>
    </w:p>
    <w:p w:rsidR="00B32894" w:rsidRDefault="00B32894" w:rsidP="00B32894">
      <w:pPr>
        <w:spacing w:before="66"/>
        <w:ind w:left="286"/>
        <w:jc w:val="both"/>
        <w:rPr>
          <w:i/>
          <w:sz w:val="24"/>
        </w:rPr>
      </w:pPr>
      <w:proofErr w:type="gramStart"/>
      <w:r>
        <w:rPr>
          <w:i/>
          <w:sz w:val="24"/>
        </w:rPr>
        <w:t>Композиторы—детям</w:t>
      </w:r>
      <w:proofErr w:type="gramEnd"/>
      <w:r>
        <w:rPr>
          <w:i/>
          <w:sz w:val="24"/>
        </w:rPr>
        <w:t>.</w:t>
      </w:r>
    </w:p>
    <w:p w:rsidR="00B32894" w:rsidRDefault="00B32894" w:rsidP="00B32894">
      <w:pPr>
        <w:pStyle w:val="a5"/>
        <w:spacing w:before="60" w:line="292" w:lineRule="auto"/>
        <w:ind w:right="788" w:firstLine="180"/>
        <w:jc w:val="both"/>
      </w:pPr>
      <w:r>
        <w:t xml:space="preserve">Детская музыка П.И.Чайковского, С.С.Прокофьева, </w:t>
      </w:r>
      <w:proofErr w:type="spellStart"/>
      <w:r>
        <w:t>Д.Б.Кабалевского</w:t>
      </w:r>
      <w:proofErr w:type="spellEnd"/>
      <w:r>
        <w:t xml:space="preserve"> и </w:t>
      </w:r>
      <w:proofErr w:type="spellStart"/>
      <w:r>
        <w:t>др</w:t>
      </w:r>
      <w:proofErr w:type="spellEnd"/>
      <w:proofErr w:type="gramStart"/>
      <w:r>
        <w:t xml:space="preserve"> .</w:t>
      </w:r>
      <w:proofErr w:type="gramEnd"/>
      <w:r>
        <w:t xml:space="preserve"> Понятие жанра. Песня, танец, марш</w:t>
      </w:r>
    </w:p>
    <w:p w:rsidR="00B32894" w:rsidRDefault="00B32894" w:rsidP="00B32894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B32894" w:rsidRDefault="00B32894" w:rsidP="00B32894">
      <w:pPr>
        <w:pStyle w:val="a5"/>
        <w:spacing w:before="60" w:line="292" w:lineRule="auto"/>
        <w:ind w:firstLine="180"/>
        <w:jc w:val="both"/>
      </w:pPr>
      <w:proofErr w:type="gramStart"/>
      <w:r>
        <w:t>Оркестр—большой</w:t>
      </w:r>
      <w:proofErr w:type="gramEnd"/>
      <w:r>
        <w:t xml:space="preserve"> коллектив музыкантов. Дирижёр, партитура, репетиция. Жанр </w:t>
      </w:r>
      <w:proofErr w:type="gramStart"/>
      <w:r>
        <w:t>концерта—музыкальное</w:t>
      </w:r>
      <w:proofErr w:type="gramEnd"/>
      <w:r>
        <w:t xml:space="preserve"> соревнование солиста с оркестром.</w:t>
      </w:r>
    </w:p>
    <w:p w:rsidR="00B32894" w:rsidRDefault="00B32894" w:rsidP="00B32894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Музыкальные инструменты. Фортепиано</w:t>
      </w:r>
      <w:r>
        <w:rPr>
          <w:sz w:val="24"/>
        </w:rPr>
        <w:t>.</w:t>
      </w:r>
    </w:p>
    <w:p w:rsidR="00B32894" w:rsidRDefault="00B32894" w:rsidP="00B32894">
      <w:pPr>
        <w:pStyle w:val="a5"/>
        <w:spacing w:before="60" w:line="292" w:lineRule="auto"/>
        <w:ind w:right="788" w:firstLine="180"/>
        <w:jc w:val="both"/>
      </w:pPr>
      <w:r>
        <w:t>Рояль и пианино. История изобретения фортепиано, «секрет» названия инструмента (</w:t>
      </w:r>
      <w:proofErr w:type="spellStart"/>
      <w:r>
        <w:t>форте+пиано</w:t>
      </w:r>
      <w:proofErr w:type="spellEnd"/>
      <w:r>
        <w:t>). «Предки» и «наследники» фортепиано (клавесин, синтезатор).</w:t>
      </w:r>
    </w:p>
    <w:p w:rsidR="00B32894" w:rsidRDefault="00B32894" w:rsidP="00B32894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Музыкальные инструменты. Флейта.</w:t>
      </w:r>
    </w:p>
    <w:p w:rsidR="00B32894" w:rsidRDefault="00B32894" w:rsidP="00B32894">
      <w:pPr>
        <w:pStyle w:val="a5"/>
        <w:spacing w:before="60" w:line="292" w:lineRule="auto"/>
        <w:ind w:right="1056" w:firstLine="180"/>
        <w:jc w:val="both"/>
      </w:pPr>
      <w:r>
        <w:t xml:space="preserve">Предки </w:t>
      </w:r>
      <w:r w:rsidR="00614343">
        <w:t>современной флейты. Легенда о ми</w:t>
      </w:r>
      <w:r>
        <w:t xml:space="preserve">фе </w:t>
      </w:r>
      <w:proofErr w:type="spellStart"/>
      <w:r>
        <w:t>Сиринкс</w:t>
      </w:r>
      <w:proofErr w:type="spellEnd"/>
      <w:r>
        <w:t>. Музыка для флейты соло, флейты в сопровождении фортепиано, оркестра.</w:t>
      </w:r>
    </w:p>
    <w:p w:rsidR="00B32894" w:rsidRDefault="00B32894" w:rsidP="00B32894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Музыкальные инструменты. Скрипка, виолончель</w:t>
      </w:r>
      <w:r>
        <w:rPr>
          <w:sz w:val="24"/>
        </w:rPr>
        <w:t>.</w:t>
      </w:r>
    </w:p>
    <w:p w:rsidR="00B32894" w:rsidRDefault="00B32894" w:rsidP="00B32894">
      <w:pPr>
        <w:pStyle w:val="a5"/>
        <w:spacing w:before="60" w:line="292" w:lineRule="auto"/>
        <w:ind w:firstLine="180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 мастера, изготавливавшие инструменты.</w:t>
      </w:r>
    </w:p>
    <w:p w:rsidR="00B32894" w:rsidRDefault="00B32894" w:rsidP="00B32894">
      <w:pPr>
        <w:pStyle w:val="1"/>
        <w:jc w:val="both"/>
      </w:pPr>
      <w:r>
        <w:t>Модуль "ДУХОВНАЯ МУЗЫКА"</w:t>
      </w:r>
    </w:p>
    <w:p w:rsidR="00B32894" w:rsidRDefault="00B32894" w:rsidP="00B32894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Песни верующих.</w:t>
      </w:r>
    </w:p>
    <w:p w:rsidR="00B32894" w:rsidRDefault="00B32894" w:rsidP="00B32894">
      <w:pPr>
        <w:pStyle w:val="a5"/>
        <w:spacing w:before="60" w:line="292" w:lineRule="auto"/>
        <w:ind w:firstLine="180"/>
        <w:jc w:val="both"/>
      </w:pPr>
      <w:r>
        <w:t>Молитва, хорал, песнопение, духовный стих. Образы духовной музыки в творчестве композиторов-классиков.</w:t>
      </w:r>
    </w:p>
    <w:p w:rsidR="00B32894" w:rsidRDefault="00B32894" w:rsidP="00B32894">
      <w:pPr>
        <w:pStyle w:val="1"/>
        <w:jc w:val="both"/>
      </w:pPr>
      <w:r>
        <w:t>Модуль "МУЗЫКА НАРОДОВ МИРА"</w:t>
      </w:r>
    </w:p>
    <w:p w:rsidR="00B32894" w:rsidRDefault="00B32894" w:rsidP="00B32894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Музыка наших соседей.</w:t>
      </w:r>
    </w:p>
    <w:p w:rsidR="00B32894" w:rsidRDefault="00B32894" w:rsidP="00B32894">
      <w:pPr>
        <w:pStyle w:val="a5"/>
        <w:spacing w:before="60" w:line="292" w:lineRule="auto"/>
        <w:ind w:right="706" w:firstLine="180"/>
        <w:jc w:val="both"/>
      </w:pPr>
      <w:r>
        <w:t>Фольклор и музыкальные традиции Белоруссии, Украины, Прибалтики (песни, танцы, обычаи, музыкальные инструменты).</w:t>
      </w:r>
    </w:p>
    <w:p w:rsidR="00B32894" w:rsidRDefault="00B32894" w:rsidP="00B32894">
      <w:pPr>
        <w:pStyle w:val="1"/>
        <w:jc w:val="both"/>
      </w:pPr>
      <w:r>
        <w:t>Модуль "МУЗЫКА ТЕАТРА И КИНО"</w:t>
      </w:r>
    </w:p>
    <w:p w:rsidR="00B32894" w:rsidRDefault="00B32894" w:rsidP="00B32894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Музыкальная сказка на сцене, на экране.</w:t>
      </w:r>
    </w:p>
    <w:p w:rsidR="00B32894" w:rsidRDefault="00B32894" w:rsidP="00B32894">
      <w:pPr>
        <w:pStyle w:val="a5"/>
        <w:spacing w:before="61"/>
        <w:ind w:left="286"/>
        <w:jc w:val="both"/>
      </w:pPr>
      <w:r>
        <w:t>Характеры персонажей, отражённые в музыке. Тембр голоса. Соло. Хор, ансамбль.</w:t>
      </w:r>
    </w:p>
    <w:p w:rsidR="004F4D28" w:rsidRDefault="004F4D28" w:rsidP="004F4D28">
      <w:pPr>
        <w:jc w:val="both"/>
        <w:sectPr w:rsidR="004F4D28">
          <w:pgSz w:w="11900" w:h="16840"/>
          <w:pgMar w:top="520" w:right="560" w:bottom="280" w:left="560" w:header="720" w:footer="720" w:gutter="0"/>
          <w:cols w:space="720"/>
        </w:sectPr>
      </w:pPr>
    </w:p>
    <w:p w:rsidR="004F4D28" w:rsidRDefault="00B965BC" w:rsidP="004F4D28">
      <w:pPr>
        <w:pStyle w:val="1"/>
        <w:spacing w:before="66"/>
        <w:ind w:left="106"/>
        <w:jc w:val="both"/>
      </w:pPr>
      <w:r>
        <w:rPr>
          <w:noProof/>
          <w:lang w:eastAsia="ru-RU"/>
        </w:rPr>
        <w:lastRenderedPageBreak/>
        <w:pict>
          <v:rect id="Прямоугольник 1" o:spid="_x0000_s1028" style="position:absolute;left:0;text-align:left;margin-left:33.3pt;margin-top:22.9pt;width:528.1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" fillcolor="black" stroked="f">
            <w10:wrap type="topAndBottom" anchorx="page"/>
          </v:rect>
        </w:pict>
      </w:r>
      <w:r w:rsidR="004F4D28">
        <w:t>ПЛАНИРУЕМЫЕОБРАЗОВАТЕЛЬНЫЕРЕЗУЛЬТАТЫ</w:t>
      </w:r>
    </w:p>
    <w:p w:rsidR="004F4D28" w:rsidRDefault="004F4D28" w:rsidP="004F4D28">
      <w:pPr>
        <w:pStyle w:val="a5"/>
        <w:spacing w:before="179" w:line="292" w:lineRule="auto"/>
        <w:ind w:firstLine="180"/>
        <w:jc w:val="both"/>
      </w:pPr>
      <w:r>
        <w:t>Спецификаэстетическогосодержанияпредмета«Музыка»обусловливаеттесноевзаимодействие,смысловоеединствотрёхгруппрезультатов:личностных,метапредметныхипредметных.</w:t>
      </w:r>
    </w:p>
    <w:p w:rsidR="004F4D28" w:rsidRDefault="004F4D28" w:rsidP="004F4D28">
      <w:pPr>
        <w:pStyle w:val="1"/>
        <w:spacing w:before="191"/>
        <w:ind w:left="106"/>
        <w:jc w:val="both"/>
      </w:pPr>
      <w:r>
        <w:t>ЛИЧНОСТНЫЕРЕЗУЛЬТАТЫ</w:t>
      </w:r>
    </w:p>
    <w:p w:rsidR="004F4D28" w:rsidRDefault="004F4D28" w:rsidP="004F4D28">
      <w:pPr>
        <w:pStyle w:val="a5"/>
        <w:spacing w:before="156" w:line="292" w:lineRule="auto"/>
        <w:ind w:right="146" w:firstLine="180"/>
        <w:jc w:val="both"/>
      </w:pPr>
      <w:r>
        <w:t>Личностные результаты освоения рабочей программы по музыке для начального общегообразования достигаются во взаимодействии учебной и воспитательной работы, урочной ивнеурочнойдеятельности</w:t>
      </w:r>
      <w:proofErr w:type="gramStart"/>
      <w:r>
        <w:t>.О</w:t>
      </w:r>
      <w:proofErr w:type="gramEnd"/>
      <w:r>
        <w:t>нидолжныотражатьготовностьобучающихсяруководствоватьсясистемойпозитивных ценностныхориентаций, втомчисле вчасти:</w:t>
      </w:r>
    </w:p>
    <w:p w:rsidR="004F4D28" w:rsidRDefault="004F4D28" w:rsidP="004F4D28">
      <w:pPr>
        <w:pStyle w:val="2"/>
        <w:jc w:val="both"/>
      </w:pPr>
      <w:r>
        <w:t>Гражданско-патриотическоговоспитания:</w:t>
      </w:r>
    </w:p>
    <w:p w:rsidR="004F4D28" w:rsidRDefault="004F4D28" w:rsidP="004F4D28">
      <w:pPr>
        <w:pStyle w:val="a5"/>
        <w:spacing w:before="60" w:line="292" w:lineRule="auto"/>
        <w:ind w:right="162" w:firstLine="180"/>
        <w:jc w:val="both"/>
      </w:pPr>
      <w:r>
        <w:t>осознание российской гражданской идентичности; знание Гимна России и традиций егоисполнения, уважение музыкальных символов и традиций республик Российской Федерации;проявление интереса к освоению музыкальных традиций своего края, музыкальной культуры народовРоссии; уважение к достижениям отечественных мастеров культуры; стремление участвовать втворческойжизни своей школы, города,республики.</w:t>
      </w:r>
    </w:p>
    <w:p w:rsidR="004F4D28" w:rsidRDefault="004F4D28" w:rsidP="004F4D28">
      <w:pPr>
        <w:pStyle w:val="2"/>
        <w:spacing w:line="273" w:lineRule="exact"/>
        <w:jc w:val="both"/>
      </w:pPr>
      <w:r>
        <w:t>Духовно-нравственноговоспитания:</w:t>
      </w:r>
    </w:p>
    <w:p w:rsidR="004F4D28" w:rsidRDefault="004F4D28" w:rsidP="004F4D28">
      <w:pPr>
        <w:pStyle w:val="a5"/>
        <w:spacing w:before="60" w:line="292" w:lineRule="auto"/>
        <w:ind w:firstLine="180"/>
        <w:jc w:val="both"/>
      </w:pPr>
      <w:r>
        <w:t>признание индивидуальности каждого человека; проявление сопереживания, уважения идоброжелательности;готовностьпридерживатьсяпринциповвзаимопомощиитворческогосотрудничествавпроцессенепосредственноймузыкальнойиучебнойдеятельности.</w:t>
      </w:r>
    </w:p>
    <w:p w:rsidR="004F4D28" w:rsidRDefault="004F4D28" w:rsidP="004F4D28">
      <w:pPr>
        <w:pStyle w:val="2"/>
        <w:jc w:val="both"/>
      </w:pPr>
      <w:r>
        <w:t>Эстетическоговоспитания:</w:t>
      </w:r>
    </w:p>
    <w:p w:rsidR="004F4D28" w:rsidRDefault="00D134BA" w:rsidP="004F4D28">
      <w:pPr>
        <w:pStyle w:val="a5"/>
        <w:spacing w:before="60" w:line="292" w:lineRule="auto"/>
        <w:ind w:firstLine="180"/>
        <w:jc w:val="both"/>
      </w:pPr>
      <w:r>
        <w:t>В</w:t>
      </w:r>
      <w:r w:rsidR="004F4D28">
        <w:t>осприимчивостькразличнымвидамискусства,музыкальнымтрадициямитворчествусвоегоидругих народов; умение видеть прекрасное в жизни, наслаждаться красотой; стремление ксамовыражениювразных видах искусства.</w:t>
      </w:r>
    </w:p>
    <w:p w:rsidR="004F4D28" w:rsidRDefault="004F4D28" w:rsidP="004F4D28">
      <w:pPr>
        <w:pStyle w:val="2"/>
        <w:jc w:val="both"/>
      </w:pPr>
      <w:r>
        <w:t>Ценностинаучногопознания:</w:t>
      </w:r>
    </w:p>
    <w:p w:rsidR="004F4D28" w:rsidRDefault="004F4D28" w:rsidP="004F4D28">
      <w:pPr>
        <w:pStyle w:val="a5"/>
        <w:spacing w:before="60" w:line="292" w:lineRule="auto"/>
        <w:ind w:right="146" w:firstLine="180"/>
        <w:jc w:val="both"/>
      </w:pPr>
      <w:r>
        <w:t>первоначальные представления о единстве и особенностях художественной и научной картинымира;познавательныеинтересы,активность,инициативность,любознательностьисамостоятельностьвпознании.</w:t>
      </w:r>
    </w:p>
    <w:p w:rsidR="004F4D28" w:rsidRDefault="004F4D28" w:rsidP="004F4D28">
      <w:pPr>
        <w:pStyle w:val="2"/>
        <w:jc w:val="both"/>
      </w:pPr>
      <w:r>
        <w:t>Физическоговоспитания,формированиякультурыздоровьяиэмоциональногоблагополучия:</w:t>
      </w:r>
    </w:p>
    <w:p w:rsidR="004F4D28" w:rsidRDefault="004F4D28" w:rsidP="004F4D28">
      <w:pPr>
        <w:pStyle w:val="a5"/>
        <w:spacing w:before="60" w:line="292" w:lineRule="auto"/>
        <w:ind w:right="100" w:firstLine="180"/>
        <w:jc w:val="both"/>
      </w:pPr>
      <w:r>
        <w:t>соблюдение правил здорового и безопасного (для себя и других людей) образа жизни в окружающейсреде;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профилактикаумственногоифизическогоутомлениясиспользованиемвозможностеймузыкотерапии.</w:t>
      </w:r>
    </w:p>
    <w:p w:rsidR="004F4D28" w:rsidRDefault="004F4D28" w:rsidP="004F4D28">
      <w:pPr>
        <w:pStyle w:val="2"/>
        <w:jc w:val="both"/>
      </w:pPr>
      <w:r>
        <w:t>Трудовоговоспитания:</w:t>
      </w:r>
    </w:p>
    <w:p w:rsidR="004F4D28" w:rsidRDefault="004F4D28" w:rsidP="004F4D28">
      <w:pPr>
        <w:pStyle w:val="a5"/>
        <w:spacing w:before="60" w:line="292" w:lineRule="auto"/>
        <w:ind w:right="417" w:firstLine="180"/>
        <w:jc w:val="both"/>
      </w:pPr>
      <w:r>
        <w:t>установка на посильное активное участие в практической деятельности; трудолюбие в учёбе,настойчивость в достижении поставленных целей; интерес к практическому изучению профессий всферекультурыиискусства;уважениектрудуирезультатамтрудовойдеятельности.</w:t>
      </w:r>
    </w:p>
    <w:p w:rsidR="004F4D28" w:rsidRDefault="004F4D28" w:rsidP="004F4D28">
      <w:pPr>
        <w:pStyle w:val="2"/>
        <w:jc w:val="both"/>
      </w:pPr>
      <w:r>
        <w:t>Экологическоговоспитания:</w:t>
      </w:r>
    </w:p>
    <w:p w:rsidR="004F4D28" w:rsidRDefault="00D134BA" w:rsidP="004F4D28">
      <w:pPr>
        <w:pStyle w:val="a5"/>
        <w:spacing w:before="61"/>
        <w:ind w:left="286"/>
        <w:jc w:val="both"/>
      </w:pPr>
      <w:r>
        <w:t>Б</w:t>
      </w:r>
      <w:r w:rsidR="004F4D28">
        <w:t>ережноеотношениекприроде;неприятиедействий,приносящихейвред.</w:t>
      </w:r>
    </w:p>
    <w:p w:rsidR="004F4D28" w:rsidRDefault="004F4D28" w:rsidP="004F4D28">
      <w:pPr>
        <w:pStyle w:val="a5"/>
        <w:spacing w:before="10"/>
        <w:ind w:left="0"/>
        <w:jc w:val="both"/>
        <w:rPr>
          <w:sz w:val="21"/>
        </w:rPr>
      </w:pPr>
    </w:p>
    <w:p w:rsidR="004F4D28" w:rsidRDefault="004F4D28" w:rsidP="004F4D28">
      <w:pPr>
        <w:pStyle w:val="1"/>
        <w:spacing w:before="0"/>
        <w:ind w:left="106"/>
        <w:jc w:val="both"/>
      </w:pPr>
      <w:r>
        <w:t>МЕТАПРЕДМЕТНЫЕРЕЗУЛЬТАТЫ</w:t>
      </w:r>
    </w:p>
    <w:p w:rsidR="004F4D28" w:rsidRDefault="004F4D28" w:rsidP="004F4D28">
      <w:pPr>
        <w:pStyle w:val="a5"/>
        <w:spacing w:before="156" w:line="292" w:lineRule="auto"/>
        <w:ind w:right="481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приизучениипредмета «Музыка»:</w:t>
      </w:r>
    </w:p>
    <w:p w:rsidR="004F4D28" w:rsidRDefault="004F4D28" w:rsidP="004F4D28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jc w:val="both"/>
      </w:pPr>
      <w:r>
        <w:t>Овладениеуниверсальнымипознавательнымидействиями.</w:t>
      </w:r>
    </w:p>
    <w:p w:rsidR="004F4D28" w:rsidRDefault="004F4D28" w:rsidP="004F4D28">
      <w:pPr>
        <w:spacing w:before="61"/>
        <w:ind w:left="286"/>
        <w:jc w:val="both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4F4D28" w:rsidRDefault="004F4D28" w:rsidP="004F4D28">
      <w:pPr>
        <w:pStyle w:val="a7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jc w:val="both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устанавливатьоснованиядлясравнения,объединятьэлементымузыкальногозвучанияпоопределённому</w:t>
      </w:r>
      <w:r>
        <w:rPr>
          <w:sz w:val="24"/>
        </w:rPr>
        <w:lastRenderedPageBreak/>
        <w:t>признаку;</w:t>
      </w:r>
    </w:p>
    <w:p w:rsidR="004F4D28" w:rsidRDefault="004F4D28" w:rsidP="004F4D28">
      <w:pPr>
        <w:spacing w:line="292" w:lineRule="auto"/>
        <w:jc w:val="both"/>
        <w:rPr>
          <w:sz w:val="24"/>
        </w:rPr>
        <w:sectPr w:rsidR="004F4D28">
          <w:pgSz w:w="11900" w:h="16840"/>
          <w:pgMar w:top="520" w:right="560" w:bottom="280" w:left="560" w:header="720" w:footer="720" w:gutter="0"/>
          <w:cols w:space="720"/>
        </w:sectPr>
      </w:pPr>
    </w:p>
    <w:p w:rsidR="004F4D28" w:rsidRDefault="004F4D28" w:rsidP="004F4D28">
      <w:pPr>
        <w:pStyle w:val="a7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музыкальные инструменты, элементы музыкального языка, произведения, исполнительские составыидр.);</w:t>
      </w:r>
    </w:p>
    <w:p w:rsidR="004F4D28" w:rsidRDefault="004F4D28" w:rsidP="004F4D28">
      <w:pPr>
        <w:pStyle w:val="a7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ведениях и наблюдениях за звучащим музыкальным материалом на основе предложенного учителемалгоритма;</w:t>
      </w:r>
    </w:p>
    <w:p w:rsidR="004F4D28" w:rsidRDefault="004F4D28" w:rsidP="004F4D28">
      <w:pPr>
        <w:pStyle w:val="a7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jc w:val="both"/>
        <w:rPr>
          <w:sz w:val="24"/>
        </w:rPr>
      </w:pPr>
      <w:r>
        <w:rPr>
          <w:sz w:val="24"/>
        </w:rPr>
        <w:t>выявлятьнедостатокинформации,втомчислеслуховой,акустическойдлярешенияучебной(практической)задачи наоснове предложенного алгоритма;</w:t>
      </w:r>
    </w:p>
    <w:p w:rsidR="004F4D28" w:rsidRDefault="004F4D28" w:rsidP="004F4D28">
      <w:pPr>
        <w:pStyle w:val="a7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jc w:val="both"/>
        <w:rPr>
          <w:sz w:val="24"/>
        </w:rPr>
      </w:pPr>
      <w:r>
        <w:rPr>
          <w:sz w:val="24"/>
        </w:rPr>
        <w:t>устанавливатьпричинно-следственныесвязивситуацияхмузыкальноговосприятияиисполнения,делатьвыводы.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4F4D28" w:rsidRDefault="004F4D28" w:rsidP="004F4D28">
      <w:pPr>
        <w:pStyle w:val="a5"/>
        <w:spacing w:before="55" w:line="292" w:lineRule="auto"/>
        <w:ind w:right="473" w:firstLine="180"/>
        <w:jc w:val="both"/>
      </w:pPr>
      <w:proofErr w:type="gramStart"/>
      <w:r>
        <w:t>на основе предложенных учителем вопросов определять разрыв между реальным и желательнымсостоянием музыкальных явлений, в том числе в отношении собственных музыкально-исполнительскихнавыков;</w:t>
      </w:r>
      <w:proofErr w:type="gramEnd"/>
    </w:p>
    <w:p w:rsidR="004F4D28" w:rsidRDefault="004F4D28" w:rsidP="00912DF6">
      <w:pPr>
        <w:pStyle w:val="a5"/>
        <w:spacing w:line="292" w:lineRule="auto"/>
        <w:ind w:left="0" w:right="1056"/>
        <w:jc w:val="both"/>
      </w:pPr>
      <w:r>
        <w:t xml:space="preserve">с помощью учителя формулировать цель выполнения вокальных и слуховых упражнений,планировать изменения результатов своей музыкальной деятельности, ситуации </w:t>
      </w:r>
      <w:proofErr w:type="spellStart"/>
      <w:r>
        <w:t>совместногомузицирования</w:t>
      </w:r>
      <w:proofErr w:type="spellEnd"/>
      <w:r>
        <w:t>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сравниватьнескольковариантоврешениятворческой</w:t>
      </w:r>
      <w:proofErr w:type="gramStart"/>
      <w:r>
        <w:t>,и</w:t>
      </w:r>
      <w:proofErr w:type="gramEnd"/>
      <w:r>
        <w:t>сполнительскойзадачи,выбиратьнаиболееподходящий(на основе предложенных критериев);</w:t>
      </w:r>
    </w:p>
    <w:p w:rsidR="004F4D28" w:rsidRDefault="004F4D28" w:rsidP="004F4D28">
      <w:pPr>
        <w:pStyle w:val="a5"/>
        <w:spacing w:line="292" w:lineRule="auto"/>
        <w:ind w:right="199" w:firstLine="180"/>
        <w:jc w:val="both"/>
      </w:pPr>
      <w:r>
        <w:t>проводить по предложенному плану опыт, несложное исследование по установлению особенностейпредметаизученияисвязеймеждумузыкальнымиобъектамииявлениям</w:t>
      </w:r>
      <w:proofErr w:type="gramStart"/>
      <w:r>
        <w:t>и(</w:t>
      </w:r>
      <w:proofErr w:type="gramEnd"/>
      <w:r>
        <w:t>часть—целое,</w:t>
      </w:r>
    </w:p>
    <w:p w:rsidR="004F4D28" w:rsidRDefault="004F4D28" w:rsidP="004F4D28">
      <w:pPr>
        <w:pStyle w:val="a5"/>
        <w:spacing w:line="275" w:lineRule="exact"/>
        <w:jc w:val="both"/>
      </w:pPr>
      <w:r>
        <w:t>причина—следствие);</w:t>
      </w:r>
    </w:p>
    <w:p w:rsidR="004F4D28" w:rsidRDefault="004F4D28" w:rsidP="004F4D28">
      <w:pPr>
        <w:pStyle w:val="a5"/>
        <w:spacing w:before="55" w:line="292" w:lineRule="auto"/>
        <w:ind w:firstLine="180"/>
        <w:jc w:val="both"/>
      </w:pPr>
      <w:r>
        <w:t>формулироватьвыводыиподкреплятьихдоказательстваминаосноверезультатовпроведённогонаблюдения (в том числе в форме двигательного моделирования, звукового эксперимента,классификации,сравнения, исследования);</w:t>
      </w:r>
    </w:p>
    <w:p w:rsidR="004F4D28" w:rsidRDefault="004F4D28" w:rsidP="004F4D28">
      <w:pPr>
        <w:pStyle w:val="a5"/>
        <w:spacing w:line="292" w:lineRule="auto"/>
        <w:ind w:right="737" w:firstLine="180"/>
        <w:jc w:val="both"/>
      </w:pPr>
      <w:r>
        <w:t>прогнозировать возможное развитие музыкального процесса, эволюции культурных явлений вразличныхусловиях.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4F4D28" w:rsidRDefault="00912DF6" w:rsidP="004F4D28">
      <w:pPr>
        <w:pStyle w:val="a5"/>
        <w:spacing w:before="59"/>
        <w:ind w:left="286"/>
        <w:jc w:val="both"/>
      </w:pPr>
      <w:r>
        <w:t>В</w:t>
      </w:r>
      <w:r w:rsidR="004F4D28">
        <w:t>ыбиратьисточникполученияинформации;</w:t>
      </w:r>
    </w:p>
    <w:p w:rsidR="004F4D28" w:rsidRDefault="004F4D28" w:rsidP="004F4D28">
      <w:pPr>
        <w:pStyle w:val="a5"/>
        <w:spacing w:before="60" w:line="292" w:lineRule="auto"/>
        <w:ind w:right="209" w:firstLine="180"/>
        <w:jc w:val="both"/>
      </w:pPr>
      <w:r>
        <w:t>согласно заданному алгоритму находить в предложенном источнике информацию, представленнуювявном виде;</w:t>
      </w:r>
    </w:p>
    <w:p w:rsidR="004F4D28" w:rsidRDefault="004F4D28" w:rsidP="004F4D28">
      <w:pPr>
        <w:pStyle w:val="a5"/>
        <w:spacing w:line="292" w:lineRule="auto"/>
        <w:ind w:right="948" w:firstLine="180"/>
        <w:jc w:val="both"/>
      </w:pPr>
      <w:r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соблюдатьспомощьювзрослых(учителей,родителей(законныхпредставителей)обучающихся)правилаинформационнойбезопасности припоискеинформации всетиИнтернет;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анализироватьтекстовую</w:t>
      </w:r>
      <w:proofErr w:type="gramStart"/>
      <w:r>
        <w:t>,в</w:t>
      </w:r>
      <w:proofErr w:type="gramEnd"/>
      <w:r>
        <w:t>идео-,графическую,звуковую,информациювсоответствиисучебнойзадачей;</w:t>
      </w:r>
    </w:p>
    <w:p w:rsidR="004F4D28" w:rsidRDefault="004F4D28" w:rsidP="004F4D28">
      <w:pPr>
        <w:pStyle w:val="a5"/>
        <w:spacing w:line="292" w:lineRule="auto"/>
        <w:ind w:right="146" w:firstLine="180"/>
        <w:jc w:val="both"/>
      </w:pPr>
      <w:r>
        <w:t>анализироватьмузыкальныетексты(акустическиеинотные)попредложенномуучителемалгоритму;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самостоятельносоздаватьсхемы,таблицыдляпредставленияинформации.</w:t>
      </w:r>
    </w:p>
    <w:p w:rsidR="004F4D28" w:rsidRDefault="004F4D28" w:rsidP="004F4D28">
      <w:pPr>
        <w:pStyle w:val="1"/>
        <w:numPr>
          <w:ilvl w:val="0"/>
          <w:numId w:val="3"/>
        </w:numPr>
        <w:tabs>
          <w:tab w:val="left" w:pos="527"/>
        </w:tabs>
        <w:spacing w:before="55"/>
        <w:jc w:val="both"/>
      </w:pPr>
      <w:r>
        <w:t>Овладениеуниверсальнымикоммуникативнымидействиями</w:t>
      </w:r>
    </w:p>
    <w:p w:rsidR="004F4D28" w:rsidRDefault="004F4D28" w:rsidP="004F4D28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Невербальнаякоммуникация:</w:t>
      </w:r>
    </w:p>
    <w:p w:rsidR="004F4D28" w:rsidRDefault="004F4D28" w:rsidP="004F4D28">
      <w:pPr>
        <w:pStyle w:val="a5"/>
        <w:spacing w:before="60" w:line="292" w:lineRule="auto"/>
        <w:ind w:right="1694" w:firstLine="180"/>
        <w:jc w:val="both"/>
      </w:pPr>
      <w:r>
        <w:t>воспринимать музыку как специфическую форму общения людей, стремиться понятьэмоционально-образноесодержаниемузыкального высказывания;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выступатьпередпубликойвкачествеисполнителямузыки(солоиливколлективе);</w:t>
      </w:r>
    </w:p>
    <w:p w:rsidR="004F4D28" w:rsidRDefault="004F4D28" w:rsidP="004F4D28">
      <w:pPr>
        <w:pStyle w:val="a5"/>
        <w:spacing w:before="61"/>
        <w:ind w:left="286"/>
        <w:jc w:val="both"/>
      </w:pPr>
      <w:r>
        <w:t>передаватьвсобственномисполнениимузыкихудожественноесодержание,выражатьнастроение,</w:t>
      </w:r>
    </w:p>
    <w:p w:rsidR="004F4D28" w:rsidRDefault="004F4D28" w:rsidP="004F4D28">
      <w:pPr>
        <w:jc w:val="both"/>
        <w:sectPr w:rsidR="004F4D28">
          <w:pgSz w:w="11900" w:h="16840"/>
          <w:pgMar w:top="520" w:right="560" w:bottom="280" w:left="560" w:header="720" w:footer="720" w:gutter="0"/>
          <w:cols w:space="720"/>
        </w:sectPr>
      </w:pPr>
    </w:p>
    <w:p w:rsidR="004F4D28" w:rsidRDefault="004F4D28" w:rsidP="004F4D28">
      <w:pPr>
        <w:pStyle w:val="a5"/>
        <w:spacing w:before="62"/>
        <w:jc w:val="both"/>
      </w:pPr>
      <w:r>
        <w:lastRenderedPageBreak/>
        <w:t>чувства,личноеотношениекисполняемомупроизведению;</w:t>
      </w:r>
    </w:p>
    <w:p w:rsidR="004F4D28" w:rsidRDefault="004F4D28" w:rsidP="004F4D28">
      <w:pPr>
        <w:pStyle w:val="a5"/>
        <w:spacing w:before="60" w:line="292" w:lineRule="auto"/>
        <w:ind w:right="113" w:firstLine="180"/>
        <w:jc w:val="both"/>
      </w:pPr>
      <w:r>
        <w:t>осознанно пользоваться интонационной выразительностью в обыденной речи, понимать культурныенормыи значение интонации вповседневномобщении.</w:t>
      </w:r>
    </w:p>
    <w:p w:rsidR="004F4D28" w:rsidRDefault="004F4D28" w:rsidP="004F4D28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Вербальнаякоммуникация:</w:t>
      </w:r>
    </w:p>
    <w:p w:rsidR="004F4D28" w:rsidRDefault="004F4D28" w:rsidP="004F4D28">
      <w:pPr>
        <w:pStyle w:val="a5"/>
        <w:spacing w:before="60" w:line="292" w:lineRule="auto"/>
        <w:ind w:right="303" w:firstLine="180"/>
        <w:jc w:val="both"/>
      </w:pPr>
      <w:r>
        <w:t>воспринимать и формулировать суждения, выражать эмоции в соответствии с целями и условиямиобщениявзнакомой среде;</w:t>
      </w:r>
    </w:p>
    <w:p w:rsidR="004F4D28" w:rsidRDefault="004F4D28" w:rsidP="004F4D28">
      <w:pPr>
        <w:pStyle w:val="a5"/>
        <w:spacing w:line="292" w:lineRule="auto"/>
        <w:ind w:right="788" w:firstLine="180"/>
        <w:jc w:val="both"/>
      </w:pPr>
      <w:r>
        <w:t>проявлятьуважительноеотношениексобеседнику,соблюдатьправилаведениядиалогаидискуссии;</w:t>
      </w:r>
    </w:p>
    <w:p w:rsidR="004F4D28" w:rsidRDefault="004F4D28" w:rsidP="004F4D28">
      <w:pPr>
        <w:pStyle w:val="a5"/>
        <w:spacing w:line="292" w:lineRule="auto"/>
        <w:ind w:left="286" w:right="4093"/>
        <w:jc w:val="both"/>
      </w:pPr>
      <w:r>
        <w:t>признавать возможн</w:t>
      </w:r>
      <w:r w:rsidR="00912DF6">
        <w:t xml:space="preserve">ость существования разных точек </w:t>
      </w:r>
      <w:r>
        <w:t>зрения;корректноиаргументированновысказыватьсвоёмнение;</w:t>
      </w:r>
    </w:p>
    <w:p w:rsidR="004F4D28" w:rsidRDefault="004F4D28" w:rsidP="004F4D28">
      <w:pPr>
        <w:pStyle w:val="a5"/>
        <w:spacing w:line="292" w:lineRule="auto"/>
        <w:ind w:left="286" w:right="2161"/>
        <w:jc w:val="both"/>
      </w:pPr>
      <w:r>
        <w:t>строитьречевоевысказываниевсоответствииспоставленнойзадачей;создавать устные и письменные тексты (описание, рассуждение, повествование);готовитьнебольшие публичные выступления;</w:t>
      </w:r>
    </w:p>
    <w:p w:rsidR="004F4D28" w:rsidRDefault="004F4D28" w:rsidP="004F4D28">
      <w:pPr>
        <w:pStyle w:val="a5"/>
        <w:spacing w:line="274" w:lineRule="exact"/>
        <w:ind w:left="286"/>
        <w:jc w:val="both"/>
      </w:pPr>
      <w:r>
        <w:t>подбиратьиллюстративныйматериал(рисунки,фото,плакаты)ктекстувыступления.</w:t>
      </w:r>
    </w:p>
    <w:p w:rsidR="004F4D28" w:rsidRDefault="004F4D28" w:rsidP="004F4D28">
      <w:pPr>
        <w:spacing w:before="56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Совместнаядеятельность(сотрудничество):</w:t>
      </w:r>
    </w:p>
    <w:p w:rsidR="004F4D28" w:rsidRDefault="004F4D28" w:rsidP="004F4D28">
      <w:pPr>
        <w:pStyle w:val="a5"/>
        <w:spacing w:before="61" w:line="292" w:lineRule="auto"/>
        <w:ind w:right="363" w:firstLine="180"/>
        <w:jc w:val="both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восприятия,исполнениямузыки;</w:t>
      </w:r>
    </w:p>
    <w:p w:rsidR="004F4D28" w:rsidRDefault="004F4D28" w:rsidP="004F4D28">
      <w:pPr>
        <w:pStyle w:val="a5"/>
        <w:spacing w:line="292" w:lineRule="auto"/>
        <w:ind w:right="470" w:firstLine="180"/>
        <w:jc w:val="both"/>
      </w:pPr>
      <w:r>
        <w:t xml:space="preserve">переключаться между различными формами коллективной, групповой и индивидуальной работыпри </w:t>
      </w:r>
      <w:proofErr w:type="gramStart"/>
      <w:r>
        <w:t>решении</w:t>
      </w:r>
      <w:proofErr w:type="gramEnd"/>
      <w:r>
        <w:t xml:space="preserve"> конкретной проблемы, выбирать наиболее эффективные формы взаимодействия прирешениипоставленной задачи;</w:t>
      </w:r>
    </w:p>
    <w:p w:rsidR="004F4D28" w:rsidRDefault="004F4D28" w:rsidP="004F4D28">
      <w:pPr>
        <w:pStyle w:val="a5"/>
        <w:spacing w:line="292" w:lineRule="auto"/>
        <w:ind w:right="1076" w:firstLine="180"/>
        <w:jc w:val="both"/>
      </w:pPr>
      <w: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достижению:распределятьроли,договариваться,обсуждатьпроцессирезультатсовместнойработы;проявлятьготовностьруководить, выполнятьпоручения,подчиняться;</w:t>
      </w:r>
    </w:p>
    <w:p w:rsidR="004F4D28" w:rsidRDefault="004F4D28" w:rsidP="004F4D28">
      <w:pPr>
        <w:pStyle w:val="a5"/>
        <w:spacing w:line="292" w:lineRule="auto"/>
        <w:ind w:left="286" w:right="788"/>
        <w:jc w:val="both"/>
      </w:pPr>
      <w:r>
        <w:t>ответственно выполнять свою часть работы; оценивать свой вклад в общий результат;выполнятьсовместныепроектные,творческиезаданиясопоройнапредложенныеобразцы.</w:t>
      </w:r>
    </w:p>
    <w:p w:rsidR="004F4D28" w:rsidRDefault="004F4D28" w:rsidP="004F4D28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  <w:jc w:val="both"/>
      </w:pPr>
      <w:r>
        <w:t>Овладениеуниверсальнымирегулятивнымидействиями</w:t>
      </w:r>
    </w:p>
    <w:p w:rsidR="004F4D28" w:rsidRDefault="004F4D28" w:rsidP="00912DF6">
      <w:pPr>
        <w:pStyle w:val="a5"/>
        <w:spacing w:before="53"/>
        <w:ind w:left="286"/>
        <w:jc w:val="both"/>
      </w:pPr>
      <w:r>
        <w:t>Самоорганизация:</w:t>
      </w:r>
      <w:r w:rsidR="00912DF6">
        <w:t xml:space="preserve"> п</w:t>
      </w:r>
      <w:r>
        <w:t>ланироватьдействияпорешениюучебнойзадачидляполучениярезультата;выстраиватьпоследовательностьвыбранных действий.</w:t>
      </w:r>
    </w:p>
    <w:p w:rsidR="004F4D28" w:rsidRDefault="00912DF6" w:rsidP="00912DF6">
      <w:pPr>
        <w:pStyle w:val="a5"/>
        <w:spacing w:line="275" w:lineRule="exact"/>
        <w:ind w:left="286"/>
        <w:jc w:val="both"/>
      </w:pPr>
      <w:r>
        <w:t xml:space="preserve">Самоконтроль: </w:t>
      </w:r>
      <w:r w:rsidR="004F4D28">
        <w:t>устанавливать причины успеха/неудач учебной деятельности;корректироватьсвоиучебныедействиядляпреодоленияошибок.</w:t>
      </w:r>
    </w:p>
    <w:p w:rsidR="004F4D28" w:rsidRDefault="004F4D28" w:rsidP="004F4D28">
      <w:pPr>
        <w:pStyle w:val="a5"/>
        <w:spacing w:line="292" w:lineRule="auto"/>
        <w:ind w:right="135" w:firstLine="180"/>
        <w:jc w:val="both"/>
      </w:pPr>
      <w:r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личности(управления собой, самодисциплины, устойчивого поведения, эмоционального душевного равновесияит. д.).</w:t>
      </w:r>
    </w:p>
    <w:p w:rsidR="004F4D28" w:rsidRDefault="004F4D28" w:rsidP="004F4D28">
      <w:pPr>
        <w:pStyle w:val="1"/>
        <w:spacing w:before="189"/>
        <w:ind w:left="106"/>
        <w:jc w:val="both"/>
      </w:pPr>
      <w:r>
        <w:t>ПРЕДМЕТНЫЕРЕЗУЛЬТАТЫ</w:t>
      </w:r>
    </w:p>
    <w:p w:rsidR="004F4D28" w:rsidRDefault="004F4D28" w:rsidP="004F4D28">
      <w:pPr>
        <w:pStyle w:val="a5"/>
        <w:spacing w:before="156" w:line="292" w:lineRule="auto"/>
        <w:ind w:right="377" w:firstLine="180"/>
        <w:jc w:val="both"/>
      </w:pPr>
      <w:r>
        <w:t>Предметные результаты характеризуют начальный этап формирования у обучающихся основмузыкальной культуры и проявляются в способности к музыкальной деятельности, потребности врегулярном общении с музыкальным искусством, позитивном ценностном отношении к музыке какважномуэлементу своей жизни.</w:t>
      </w:r>
    </w:p>
    <w:p w:rsidR="004F4D28" w:rsidRDefault="004F4D28" w:rsidP="004F4D28">
      <w:pPr>
        <w:pStyle w:val="a5"/>
        <w:spacing w:before="118"/>
        <w:ind w:left="286"/>
        <w:jc w:val="both"/>
      </w:pPr>
      <w:r>
        <w:t>Обучающиеся,освоившиеосновнуюобразовательнуюпрограммупопредмету«Музыка»:</w:t>
      </w:r>
    </w:p>
    <w:p w:rsidR="004F4D28" w:rsidRDefault="004F4D28" w:rsidP="004F4D28">
      <w:pPr>
        <w:jc w:val="both"/>
        <w:sectPr w:rsidR="004F4D28">
          <w:pgSz w:w="11900" w:h="16840"/>
          <w:pgMar w:top="500" w:right="560" w:bottom="280" w:left="560" w:header="720" w:footer="720" w:gutter="0"/>
          <w:cols w:space="720"/>
        </w:sectPr>
      </w:pPr>
    </w:p>
    <w:p w:rsidR="004F4D28" w:rsidRDefault="004F4D28" w:rsidP="004F4D28">
      <w:pPr>
        <w:pStyle w:val="a5"/>
        <w:spacing w:before="66" w:line="292" w:lineRule="auto"/>
        <w:ind w:right="487" w:firstLine="180"/>
        <w:jc w:val="both"/>
      </w:pPr>
      <w:r>
        <w:lastRenderedPageBreak/>
        <w:t>с интересом занимаются музыкой, любят петь, играть на доступных музыкальных инструментах,умеютслушатьсерьёзнуюмузыку,знаютправилаповедениявтеатре,концертномзале;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сознательностремятсякразвитиюсвоихмузыкальныхспособностей;</w:t>
      </w:r>
    </w:p>
    <w:p w:rsidR="004F4D28" w:rsidRDefault="004F4D28" w:rsidP="004F4D28">
      <w:pPr>
        <w:pStyle w:val="a5"/>
        <w:spacing w:before="60" w:line="292" w:lineRule="auto"/>
        <w:ind w:right="362" w:firstLine="180"/>
        <w:jc w:val="both"/>
      </w:pPr>
      <w:r>
        <w:t>осознают разнообразие форм и направлений музыкального искусства, могут назвать музыкальныепроизведения,композиторов,исполнителей,которыеимнравятся,аргументироватьсвойвыбор;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имеютопытвосприятия,исполнениямузыкиразныхжанров,творческойдеятельностивразличныхсмежныхвидах искусства;</w:t>
      </w:r>
    </w:p>
    <w:p w:rsidR="004F4D28" w:rsidRDefault="004F4D28" w:rsidP="004F4D28">
      <w:pPr>
        <w:pStyle w:val="a5"/>
        <w:spacing w:line="292" w:lineRule="auto"/>
        <w:ind w:left="286" w:right="1694"/>
        <w:jc w:val="both"/>
      </w:pPr>
      <w:r>
        <w:t>суважениемотносятсякдостижениямотечественноймузыкальнойкультуры;стремятсякрасширениюсвоегомузыкального кругозора.</w:t>
      </w:r>
    </w:p>
    <w:p w:rsidR="004F4D28" w:rsidRDefault="004F4D28" w:rsidP="004F4D28">
      <w:pPr>
        <w:pStyle w:val="a5"/>
        <w:spacing w:line="292" w:lineRule="auto"/>
        <w:ind w:right="595" w:firstLine="180"/>
        <w:jc w:val="both"/>
      </w:pPr>
      <w:r>
        <w:t xml:space="preserve">Предметные результаты, формируемые в ходе изучения предмета «Музыка», сгруппированы </w:t>
      </w:r>
      <w:proofErr w:type="spellStart"/>
      <w:r>
        <w:t>поучебныммодулям</w:t>
      </w:r>
      <w:proofErr w:type="spellEnd"/>
      <w:r>
        <w:t xml:space="preserve"> </w:t>
      </w:r>
      <w:proofErr w:type="spellStart"/>
      <w:r>
        <w:t>идолжны</w:t>
      </w:r>
      <w:proofErr w:type="spellEnd"/>
      <w:r>
        <w:t xml:space="preserve"> </w:t>
      </w:r>
      <w:proofErr w:type="spellStart"/>
      <w:r>
        <w:t>отражатьсформированностьумений</w:t>
      </w:r>
      <w:proofErr w:type="spellEnd"/>
      <w:r>
        <w:t>:</w:t>
      </w:r>
    </w:p>
    <w:p w:rsidR="004F4D28" w:rsidRDefault="004F4D28" w:rsidP="004F4D28">
      <w:pPr>
        <w:pStyle w:val="1"/>
        <w:spacing w:before="115"/>
        <w:jc w:val="both"/>
      </w:pPr>
      <w:r>
        <w:t>Модуль«Музыкавжизничеловека»:</w:t>
      </w:r>
    </w:p>
    <w:p w:rsidR="004F4D28" w:rsidRDefault="004F4D28" w:rsidP="004F4D28">
      <w:pPr>
        <w:pStyle w:val="a5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песни,посвящённые Великой Отечественной войне, песни, воспевающие красоту родной природы,выражающиеразнообразные эмоции,чувства и настроения;</w:t>
      </w:r>
    </w:p>
    <w:p w:rsidR="004F4D28" w:rsidRDefault="004F4D28" w:rsidP="004F4D28">
      <w:pPr>
        <w:pStyle w:val="a5"/>
        <w:spacing w:line="292" w:lineRule="auto"/>
        <w:ind w:right="324" w:firstLine="180"/>
        <w:jc w:val="both"/>
      </w:pPr>
      <w:r>
        <w:t xml:space="preserve">воспринимать музыкальное искусство как отражение многообразия жизни, различать обобщённыежанровые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proofErr w:type="spellStart"/>
      <w:r>
        <w:t>декламационность,эпос</w:t>
      </w:r>
      <w:proofErr w:type="spellEnd"/>
      <w:r>
        <w:t xml:space="preserve"> (</w:t>
      </w:r>
      <w:proofErr w:type="spellStart"/>
      <w:r>
        <w:t>связьсо</w:t>
      </w:r>
      <w:proofErr w:type="spellEnd"/>
      <w:r>
        <w:t xml:space="preserve"> словом);</w:t>
      </w:r>
    </w:p>
    <w:p w:rsidR="004F4D28" w:rsidRDefault="004F4D28" w:rsidP="004F4D28">
      <w:pPr>
        <w:pStyle w:val="a5"/>
        <w:spacing w:line="292" w:lineRule="auto"/>
        <w:ind w:right="146" w:firstLine="180"/>
        <w:jc w:val="both"/>
      </w:pPr>
      <w:r>
        <w:t>осознаватьсобственныечувстваимысли</w:t>
      </w:r>
      <w:proofErr w:type="gramStart"/>
      <w:r>
        <w:t>,э</w:t>
      </w:r>
      <w:proofErr w:type="gramEnd"/>
      <w:r>
        <w:t>стетическиепереживания,</w:t>
      </w:r>
      <w:r w:rsidR="009A701C">
        <w:t xml:space="preserve"> з</w:t>
      </w:r>
      <w:r>
        <w:t>амечатьпрекрасноевокружающем мире и в человеке, стремиться к развитию и удовлетворению эстетическихпотребностей.</w:t>
      </w:r>
    </w:p>
    <w:p w:rsidR="004F4D28" w:rsidRDefault="004F4D28" w:rsidP="004F4D28">
      <w:pPr>
        <w:pStyle w:val="1"/>
        <w:spacing w:before="115"/>
        <w:jc w:val="both"/>
      </w:pPr>
      <w:r>
        <w:t>Модуль«НароднаямузыкаРоссии»:</w:t>
      </w:r>
    </w:p>
    <w:p w:rsidR="004F4D28" w:rsidRDefault="004F4D28" w:rsidP="004F4D28">
      <w:pPr>
        <w:pStyle w:val="a5"/>
        <w:spacing w:before="60" w:line="292" w:lineRule="auto"/>
        <w:ind w:right="1125" w:firstLine="180"/>
        <w:jc w:val="both"/>
      </w:pPr>
      <w:r>
        <w:t>определять принадлежность музыкальных интонаций, изученных произведений к родномуфольклору,русскоймузыке, народноймузыкеразличных регионовРоссии;</w:t>
      </w:r>
    </w:p>
    <w:p w:rsidR="004F4D28" w:rsidRDefault="004F4D28" w:rsidP="004F4D28">
      <w:pPr>
        <w:pStyle w:val="a5"/>
        <w:spacing w:line="292" w:lineRule="auto"/>
        <w:ind w:left="286" w:right="949"/>
        <w:jc w:val="both"/>
      </w:pPr>
      <w:r>
        <w:t>определять на слух и называть знакомые народные музыкальные инструменты;группироватьнародныемузыкальныеинструментыпопринципузвукоизвлечения:духовые,</w:t>
      </w:r>
    </w:p>
    <w:p w:rsidR="004F4D28" w:rsidRDefault="004F4D28" w:rsidP="004F4D28">
      <w:pPr>
        <w:pStyle w:val="a5"/>
        <w:spacing w:line="275" w:lineRule="exact"/>
        <w:jc w:val="both"/>
      </w:pPr>
      <w:r>
        <w:t>ударные,струнные;</w:t>
      </w:r>
    </w:p>
    <w:p w:rsidR="004F4D28" w:rsidRDefault="004F4D28" w:rsidP="004F4D28">
      <w:pPr>
        <w:pStyle w:val="a5"/>
        <w:spacing w:before="59" w:line="292" w:lineRule="auto"/>
        <w:ind w:right="379" w:firstLine="180"/>
        <w:jc w:val="both"/>
      </w:pPr>
      <w:r>
        <w:t>определять принадлежность музыкальных произведений и их фрагментов к композиторскому илинародномутворчеству;</w:t>
      </w:r>
    </w:p>
    <w:p w:rsidR="004F4D28" w:rsidRDefault="004F4D28" w:rsidP="004F4D28">
      <w:pPr>
        <w:pStyle w:val="a5"/>
        <w:spacing w:line="292" w:lineRule="auto"/>
        <w:ind w:right="102" w:firstLine="180"/>
        <w:jc w:val="both"/>
      </w:pPr>
      <w:r>
        <w:t>различать манеру пения, инструментального исполнения, типы солистов и коллективов — народныхиакадемических;</w:t>
      </w:r>
    </w:p>
    <w:p w:rsidR="004F4D28" w:rsidRDefault="004F4D28" w:rsidP="009A701C">
      <w:pPr>
        <w:pStyle w:val="a5"/>
        <w:spacing w:line="292" w:lineRule="auto"/>
        <w:ind w:left="286" w:right="256"/>
        <w:jc w:val="both"/>
      </w:pPr>
      <w:r>
        <w:t>создавать ритмический аккомпанемент на ударных инструментах при исполнении народной песни</w:t>
      </w:r>
      <w:proofErr w:type="gramStart"/>
      <w:r>
        <w:t>;и</w:t>
      </w:r>
      <w:proofErr w:type="gramEnd"/>
      <w:r>
        <w:t>сполнять народные произведения различных жанров с сопровождением и без сопровождения;участвоватьвколлективнойигре/импровизации(вокальной,инструментальной,танцевальной)</w:t>
      </w:r>
      <w:r w:rsidR="009A701C">
        <w:t xml:space="preserve"> на </w:t>
      </w:r>
      <w:r>
        <w:t>основеосвоенныхфольклорныхжанров.</w:t>
      </w:r>
    </w:p>
    <w:p w:rsidR="004F4D28" w:rsidRDefault="004F4D28" w:rsidP="004F4D28">
      <w:pPr>
        <w:pStyle w:val="1"/>
        <w:spacing w:before="178"/>
        <w:jc w:val="both"/>
      </w:pPr>
      <w:r>
        <w:t>Модуль«Музыкальнаяграмота»:</w:t>
      </w:r>
    </w:p>
    <w:p w:rsidR="004F4D28" w:rsidRDefault="00D134BA" w:rsidP="00D134BA">
      <w:pPr>
        <w:pStyle w:val="a5"/>
        <w:spacing w:before="60" w:line="292" w:lineRule="auto"/>
        <w:ind w:firstLine="180"/>
        <w:jc w:val="both"/>
      </w:pPr>
      <w:r>
        <w:t>К</w:t>
      </w:r>
      <w:r w:rsidR="004F4D28">
        <w:t>лассифицироватьзвуки</w:t>
      </w:r>
      <w:proofErr w:type="gramStart"/>
      <w:r w:rsidR="004F4D28">
        <w:t>:ш</w:t>
      </w:r>
      <w:proofErr w:type="gramEnd"/>
      <w:r w:rsidR="004F4D28">
        <w:t>умовыеимузыкальные,длинные,короткие,тихие,громкие,низкие,высокие;</w:t>
      </w:r>
      <w:r>
        <w:t xml:space="preserve"> р</w:t>
      </w:r>
      <w:r w:rsidR="004F4D28">
        <w:t>азличатьэлементымузыкальногоязыка(темп,тембр,регистр,динамика,ритм,мелодия,аккомпанементидр.),уметьобъяснитьзначениесоответствующих</w:t>
      </w:r>
      <w:r>
        <w:t xml:space="preserve"> терминов; </w:t>
      </w:r>
      <w:r w:rsidR="004F4D28">
        <w:t>различать изобразительные и выразительные интонации, находить признаки сходства и различия</w:t>
      </w:r>
      <w:r>
        <w:t xml:space="preserve"> музыкальных и речевых интонаций; </w:t>
      </w:r>
      <w:r w:rsidR="004F4D28">
        <w:t>различатьнаслухпринципыразвития:повтор,контраст,варьирование;</w:t>
      </w:r>
    </w:p>
    <w:p w:rsidR="004F4D28" w:rsidRDefault="00D134BA" w:rsidP="009A701C">
      <w:pPr>
        <w:pStyle w:val="a5"/>
        <w:spacing w:before="57" w:line="292" w:lineRule="auto"/>
        <w:ind w:right="788" w:firstLine="180"/>
        <w:jc w:val="both"/>
        <w:sectPr w:rsidR="004F4D28">
          <w:pgSz w:w="11900" w:h="16840"/>
          <w:pgMar w:top="520" w:right="560" w:bottom="280" w:left="560" w:header="720" w:footer="720" w:gutter="0"/>
          <w:cols w:space="720"/>
        </w:sectPr>
      </w:pPr>
      <w:r>
        <w:t>П</w:t>
      </w:r>
      <w:r w:rsidR="004F4D28">
        <w:t>ониматьзначениетермина«музыкальнаяформа»,определятьнаслухпростыемузыкальныеформы—двухчастную,трёхчастнуюи</w:t>
      </w:r>
      <w:r>
        <w:t xml:space="preserve"> т</w:t>
      </w:r>
      <w:r w:rsidR="004F4D28">
        <w:t>рёхчастнуюрепризную,</w:t>
      </w:r>
      <w:r w:rsidR="009A701C">
        <w:t>рондо, вариации</w:t>
      </w:r>
    </w:p>
    <w:p w:rsidR="004F4D28" w:rsidRDefault="004F4D28" w:rsidP="009A701C">
      <w:pPr>
        <w:pStyle w:val="a5"/>
        <w:spacing w:before="66" w:line="292" w:lineRule="auto"/>
        <w:ind w:left="0" w:right="3500"/>
        <w:jc w:val="both"/>
      </w:pPr>
      <w:r>
        <w:lastRenderedPageBreak/>
        <w:t>ориентироваться в нотной записи в пределах певческого диапазона;исполнятьисоздаватьразличныеритмическиерисунки;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исполнятьпесниспростыммелодическимрисунком.</w:t>
      </w:r>
    </w:p>
    <w:p w:rsidR="004F4D28" w:rsidRDefault="004F4D28" w:rsidP="004F4D28">
      <w:pPr>
        <w:pStyle w:val="1"/>
        <w:spacing w:before="180"/>
        <w:jc w:val="both"/>
      </w:pPr>
      <w:r>
        <w:t>Модуль«Классическаямузыка»:</w:t>
      </w:r>
    </w:p>
    <w:p w:rsidR="004F4D28" w:rsidRDefault="00256335" w:rsidP="004F4D28">
      <w:pPr>
        <w:pStyle w:val="a5"/>
        <w:spacing w:before="60" w:line="292" w:lineRule="auto"/>
        <w:ind w:firstLine="180"/>
        <w:jc w:val="both"/>
      </w:pPr>
      <w:r>
        <w:t>Р</w:t>
      </w:r>
      <w:r w:rsidR="004F4D28">
        <w:t>азличатьнаслухпроизведенияклассическоймузыки,называтьавтораипроизведение,исполнительскийсостав;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различатьихарактеризоватьпростейшиежанрымузыки(песня,танец,марш),вычленятьиназыватьтипичныежанровыепризнакипесни,танцаимаршавсочиненияхкомпозиторов-классиков;</w:t>
      </w:r>
    </w:p>
    <w:p w:rsidR="004F4D28" w:rsidRDefault="004F4D28" w:rsidP="004F4D28">
      <w:pPr>
        <w:pStyle w:val="a5"/>
        <w:spacing w:line="292" w:lineRule="auto"/>
        <w:ind w:right="187" w:firstLine="180"/>
        <w:jc w:val="both"/>
      </w:pPr>
      <w:r>
        <w:t>различать концертные жанры по особенностям исполнения (камерные и симфонические, вокальныеиинструментальные), знатьих разновидности, приводитьпримеры;</w:t>
      </w:r>
    </w:p>
    <w:p w:rsidR="004F4D28" w:rsidRDefault="004F4D28" w:rsidP="004F4D28">
      <w:pPr>
        <w:pStyle w:val="a5"/>
        <w:spacing w:line="292" w:lineRule="auto"/>
        <w:ind w:left="286"/>
        <w:jc w:val="both"/>
      </w:pPr>
      <w:r>
        <w:t>исполнять (в том числе фрагментарно, отдельными темами) сочинения композиторов-классиков;восприниматьмузыкувсоответствиисеёнастроением,характером,осознаватьэмоцииичувства,</w:t>
      </w:r>
    </w:p>
    <w:p w:rsidR="004F4D28" w:rsidRDefault="004F4D28" w:rsidP="004F4D28">
      <w:pPr>
        <w:pStyle w:val="a5"/>
        <w:spacing w:line="292" w:lineRule="auto"/>
        <w:jc w:val="both"/>
      </w:pPr>
      <w:r>
        <w:t>вызванныемузыкальнымзвучанием,уметькраткоописатьсвоивпечатленияотмузыкальноговосприятия;</w:t>
      </w:r>
    </w:p>
    <w:p w:rsidR="004F4D28" w:rsidRDefault="004F4D28" w:rsidP="004F4D28">
      <w:pPr>
        <w:pStyle w:val="a5"/>
        <w:spacing w:line="292" w:lineRule="auto"/>
        <w:ind w:right="146" w:firstLine="180"/>
        <w:jc w:val="both"/>
      </w:pPr>
      <w:r>
        <w:t>характеризоватьвыразительныесредства,использованныекомпозиторомдлясозданиямузыкальногообраза;</w:t>
      </w:r>
    </w:p>
    <w:p w:rsidR="004F4D28" w:rsidRDefault="004F4D28" w:rsidP="004F4D28">
      <w:pPr>
        <w:pStyle w:val="a5"/>
        <w:spacing w:line="292" w:lineRule="auto"/>
        <w:ind w:right="105" w:firstLine="180"/>
        <w:jc w:val="both"/>
      </w:pPr>
      <w:r>
        <w:t>соотносить музыкальные произведения с произведениями живописи, литературы на основе сходстванастроения,характера, комплексавыразительных средств.</w:t>
      </w:r>
    </w:p>
    <w:p w:rsidR="004F4D28" w:rsidRDefault="004F4D28" w:rsidP="004F4D28">
      <w:pPr>
        <w:pStyle w:val="1"/>
        <w:spacing w:before="112"/>
        <w:jc w:val="both"/>
      </w:pPr>
      <w:r>
        <w:t>Модуль«Духовнаямузыка»:</w:t>
      </w:r>
    </w:p>
    <w:p w:rsidR="004F4D28" w:rsidRDefault="004F4D28" w:rsidP="004F4D28">
      <w:pPr>
        <w:pStyle w:val="a5"/>
        <w:spacing w:before="60" w:line="292" w:lineRule="auto"/>
        <w:ind w:right="216" w:firstLine="180"/>
        <w:jc w:val="both"/>
      </w:pPr>
      <w:r>
        <w:t>определять характер, настроение музыкальных произведений духовной музыки, характеризовать еёжизненноепредназначение;</w:t>
      </w:r>
    </w:p>
    <w:p w:rsidR="004F4D28" w:rsidRDefault="004F4D28" w:rsidP="004F4D28">
      <w:pPr>
        <w:pStyle w:val="a5"/>
        <w:spacing w:line="275" w:lineRule="exact"/>
        <w:ind w:left="286"/>
        <w:jc w:val="both"/>
      </w:pPr>
      <w:r>
        <w:t>исполнятьдоступныеобразцыдуховноймузыки;</w:t>
      </w:r>
    </w:p>
    <w:p w:rsidR="004F4D28" w:rsidRDefault="004F4D28" w:rsidP="004F4D28">
      <w:pPr>
        <w:pStyle w:val="a5"/>
        <w:spacing w:before="60" w:line="292" w:lineRule="auto"/>
        <w:ind w:firstLine="180"/>
        <w:jc w:val="both"/>
      </w:pPr>
      <w:r>
        <w:t>уметь рассказывать об особенностях исполнения, традициях звучания духовной музыки Русскойправославнойцеркви(вариативно:другихконфессийсогласнорегиональнойрелигиознойтрадиции).</w:t>
      </w:r>
    </w:p>
    <w:p w:rsidR="004F4D28" w:rsidRDefault="004F4D28" w:rsidP="004F4D28">
      <w:pPr>
        <w:pStyle w:val="1"/>
        <w:jc w:val="both"/>
      </w:pPr>
      <w:r>
        <w:t>Модуль«Музыканародовмира»:</w:t>
      </w:r>
    </w:p>
    <w:p w:rsidR="004F4D28" w:rsidRDefault="004F4D28" w:rsidP="00256335">
      <w:pPr>
        <w:pStyle w:val="a5"/>
        <w:spacing w:before="60" w:line="292" w:lineRule="auto"/>
        <w:ind w:left="286" w:right="615"/>
        <w:jc w:val="both"/>
      </w:pPr>
      <w:r>
        <w:t>различать на слух и исполнять произведения народной и композиторской музыки других стран;определятьнаслухпринадлежностьнародныхмузыкальныхинструментовкгруппам</w:t>
      </w:r>
      <w:r w:rsidR="00256335">
        <w:t xml:space="preserve"> духовых, </w:t>
      </w:r>
      <w:r>
        <w:t>струнных,ударно-шумовыхинструментов;</w:t>
      </w:r>
    </w:p>
    <w:p w:rsidR="004F4D28" w:rsidRDefault="004F4D28" w:rsidP="004F4D28">
      <w:pPr>
        <w:pStyle w:val="a5"/>
        <w:spacing w:before="60" w:line="292" w:lineRule="auto"/>
        <w:ind w:firstLine="180"/>
        <w:jc w:val="both"/>
      </w:pPr>
      <w:r>
        <w:t>различать на слух и называть фольклорные элементы музыки разных народов мира в сочиненияхпрофессиональныхкомпозиторов(изчислаизученныхкультурно-национальныхтрадицийижанров);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различатьихарактеризоватьфольклорныежанрымузыки(песенные,танцевальные),вычленятьиназыватьтипичные жанровые признаки.</w:t>
      </w:r>
    </w:p>
    <w:p w:rsidR="004F4D28" w:rsidRDefault="004F4D28" w:rsidP="004F4D28">
      <w:pPr>
        <w:pStyle w:val="1"/>
        <w:spacing w:before="118"/>
        <w:jc w:val="both"/>
      </w:pPr>
      <w:r>
        <w:t>Модуль«Музыкатеатраикино»:</w:t>
      </w:r>
    </w:p>
    <w:p w:rsidR="004F4D28" w:rsidRDefault="004F4D28" w:rsidP="004F4D28">
      <w:pPr>
        <w:pStyle w:val="a5"/>
        <w:spacing w:before="60" w:line="292" w:lineRule="auto"/>
        <w:ind w:right="841" w:firstLine="180"/>
        <w:jc w:val="both"/>
      </w:pPr>
      <w:r>
        <w:t xml:space="preserve">определять и называть особенности музыкально-сценических жанров (опера, </w:t>
      </w:r>
      <w:r>
        <w:lastRenderedPageBreak/>
        <w:t>балет, оперетта,мюзикл);</w:t>
      </w:r>
    </w:p>
    <w:p w:rsidR="004F4D28" w:rsidRDefault="004F4D28" w:rsidP="004F4D28">
      <w:pPr>
        <w:pStyle w:val="a5"/>
        <w:spacing w:line="292" w:lineRule="auto"/>
        <w:ind w:right="202" w:firstLine="180"/>
        <w:jc w:val="both"/>
      </w:pPr>
      <w:r>
        <w:t>различатьотдельныеномерамузыкальногоспектакля(ария,хор,увертюраит.д.),узнаватьнаслухиназыватьосвоенные музыкальныепроизведения(фрагменты)и ихавторов;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различатьвидымузыкальныхколлективов(ансамблей,оркестров,хоров),тембрычеловеческихголосови музыкальныхинструментов, уметьопределятьих на слух;</w:t>
      </w:r>
    </w:p>
    <w:p w:rsidR="004F4D28" w:rsidRDefault="004F4D28" w:rsidP="004F4D28">
      <w:pPr>
        <w:pStyle w:val="a5"/>
        <w:spacing w:line="292" w:lineRule="auto"/>
        <w:ind w:firstLine="180"/>
        <w:jc w:val="both"/>
      </w:pPr>
      <w:r>
        <w:t>отличатьчертыпрофессий</w:t>
      </w:r>
      <w:proofErr w:type="gramStart"/>
      <w:r>
        <w:t>,с</w:t>
      </w:r>
      <w:proofErr w:type="gramEnd"/>
      <w:r>
        <w:t>вязанныхссозданиеммузыкальногоспектакля,иихроливтворческомпроцессе:композитор,музыкант,дирижёр,сценарист,режиссёр,хореограф,певец,художникидр.</w:t>
      </w:r>
    </w:p>
    <w:p w:rsidR="004F4D28" w:rsidRDefault="004F4D28" w:rsidP="004F4D2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F4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D28" w:rsidRDefault="004F4D28" w:rsidP="004F4D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267" w:rsidRPr="004F4D28" w:rsidRDefault="00D5437F" w:rsidP="004F4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2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F4D28" w:rsidRPr="004F4D28" w:rsidRDefault="00040189" w:rsidP="004F4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D5437F" w:rsidRPr="004F4D28" w:rsidRDefault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Музыкавжизни</w:t>
            </w:r>
            <w:r w:rsidR="00FA20A3"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человека </w:t>
            </w:r>
          </w:p>
        </w:tc>
        <w:tc>
          <w:tcPr>
            <w:tcW w:w="2393" w:type="dxa"/>
          </w:tcPr>
          <w:p w:rsidR="00D5437F" w:rsidRPr="004F4D28" w:rsidRDefault="0025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Народная музыка России 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5437F" w:rsidRPr="004F4D28" w:rsidRDefault="00D5437F" w:rsidP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Музыкальнаяграмота 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Классическаямузыка</w:t>
            </w:r>
          </w:p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Духовнаямузыка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Народнаямузыка</w:t>
            </w:r>
            <w:r w:rsidR="00FA20A3" w:rsidRPr="004F4D2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России </w:t>
            </w:r>
          </w:p>
          <w:p w:rsidR="00D5437F" w:rsidRPr="004F4D28" w:rsidRDefault="00D5437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Музыкальнаяграмота 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Музыканародовмира </w:t>
            </w:r>
          </w:p>
          <w:p w:rsidR="00D5437F" w:rsidRPr="004F4D28" w:rsidRDefault="00D5437F" w:rsidP="00D5437F">
            <w:pPr>
              <w:pStyle w:val="TableParagraph"/>
              <w:spacing w:line="228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Классическая</w:t>
            </w:r>
            <w:r w:rsidR="00FA20A3"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 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F" w:rsidRPr="004F4D28" w:rsidTr="00D5437F">
        <w:tc>
          <w:tcPr>
            <w:tcW w:w="817" w:type="dxa"/>
          </w:tcPr>
          <w:p w:rsidR="00D5437F" w:rsidRPr="004F4D28" w:rsidRDefault="00FA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5437F" w:rsidRPr="004F4D28" w:rsidRDefault="00D5437F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Музыкатеатраикино 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5437F" w:rsidRPr="004F4D28" w:rsidRDefault="00D5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28" w:rsidRPr="004F4D28" w:rsidTr="00D5437F">
        <w:tc>
          <w:tcPr>
            <w:tcW w:w="817" w:type="dxa"/>
          </w:tcPr>
          <w:p w:rsidR="004F4D28" w:rsidRPr="004F4D28" w:rsidRDefault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F4D28" w:rsidRPr="004F4D28" w:rsidRDefault="004F4D28" w:rsidP="00D5437F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2393" w:type="dxa"/>
          </w:tcPr>
          <w:p w:rsidR="004F4D28" w:rsidRPr="004F4D28" w:rsidRDefault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4F4D28" w:rsidRPr="004F4D28" w:rsidRDefault="004F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89" w:rsidRDefault="00040189" w:rsidP="00040189">
      <w:pPr>
        <w:jc w:val="center"/>
      </w:pPr>
    </w:p>
    <w:p w:rsidR="00D5437F" w:rsidRDefault="00040189" w:rsidP="00040189">
      <w:pPr>
        <w:jc w:val="center"/>
        <w:rPr>
          <w:rFonts w:ascii="Times New Roman" w:hAnsi="Times New Roman" w:cs="Times New Roman"/>
          <w:sz w:val="24"/>
        </w:rPr>
      </w:pPr>
      <w:r w:rsidRPr="00040189">
        <w:rPr>
          <w:rFonts w:ascii="Times New Roman" w:hAnsi="Times New Roman" w:cs="Times New Roman"/>
          <w:sz w:val="24"/>
        </w:rPr>
        <w:t xml:space="preserve">2 класс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Музыкавжизничеловека </w:t>
            </w:r>
          </w:p>
        </w:tc>
        <w:tc>
          <w:tcPr>
            <w:tcW w:w="2393" w:type="dxa"/>
          </w:tcPr>
          <w:p w:rsidR="00040189" w:rsidRPr="004F4D28" w:rsidRDefault="00256335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Народная музыка России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Музыкальнаяграмота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Классическаямузыка</w:t>
            </w:r>
          </w:p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Духовнаямузыка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256335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Классическаямузыка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256335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Музыкатеатраикино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256335" w:rsidRDefault="00256335" w:rsidP="00040189">
      <w:pPr>
        <w:jc w:val="center"/>
        <w:rPr>
          <w:rFonts w:ascii="Times New Roman" w:hAnsi="Times New Roman" w:cs="Times New Roman"/>
          <w:sz w:val="24"/>
        </w:rPr>
      </w:pPr>
    </w:p>
    <w:p w:rsidR="00256335" w:rsidRDefault="00256335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Музыкавжизничеловека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Народная музыка России </w:t>
            </w:r>
          </w:p>
        </w:tc>
        <w:tc>
          <w:tcPr>
            <w:tcW w:w="2393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Музыкальнаяграмота </w:t>
            </w:r>
          </w:p>
        </w:tc>
        <w:tc>
          <w:tcPr>
            <w:tcW w:w="2393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Классическаямузыка</w:t>
            </w:r>
          </w:p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Духовнаямузыка</w:t>
            </w:r>
          </w:p>
        </w:tc>
        <w:tc>
          <w:tcPr>
            <w:tcW w:w="2393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Классическаямузыка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Музыкатеатраикино 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Default="008A3973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393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40189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89" w:rsidRPr="004F4D28" w:rsidTr="00040189">
        <w:tc>
          <w:tcPr>
            <w:tcW w:w="817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40189" w:rsidRPr="004F4D28" w:rsidRDefault="00040189" w:rsidP="00040189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40189" w:rsidRPr="004F4D28" w:rsidRDefault="00040189" w:rsidP="0004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189" w:rsidRDefault="00040189" w:rsidP="00040189">
      <w:pPr>
        <w:jc w:val="center"/>
        <w:rPr>
          <w:rFonts w:ascii="Times New Roman" w:hAnsi="Times New Roman" w:cs="Times New Roman"/>
          <w:sz w:val="24"/>
        </w:rPr>
      </w:pPr>
    </w:p>
    <w:p w:rsidR="008A3973" w:rsidRDefault="008A3973" w:rsidP="0004018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класс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Музыкавжизничеловека 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Народная музыка России 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Музыкальнаяграмота 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Классическаямузыка</w:t>
            </w:r>
          </w:p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Духовнаямузыка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F4D2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Музыкатеатраикино 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Tr="00DA14B8">
        <w:tc>
          <w:tcPr>
            <w:tcW w:w="817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A3973" w:rsidRPr="004F4D28" w:rsidRDefault="008A3973" w:rsidP="00DA14B8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393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Tr="00DA14B8">
        <w:tc>
          <w:tcPr>
            <w:tcW w:w="817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A3973" w:rsidRDefault="008A3973" w:rsidP="00DA14B8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Музыка народов мира</w:t>
            </w:r>
          </w:p>
        </w:tc>
        <w:tc>
          <w:tcPr>
            <w:tcW w:w="2393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A3973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73" w:rsidRPr="004F4D28" w:rsidTr="00DA14B8">
        <w:tc>
          <w:tcPr>
            <w:tcW w:w="817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A3973" w:rsidRPr="004F4D28" w:rsidRDefault="008A3973" w:rsidP="00DA14B8">
            <w:pPr>
              <w:pStyle w:val="TableParagraph"/>
              <w:spacing w:before="69" w:line="228" w:lineRule="auto"/>
              <w:ind w:left="113" w:right="231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Общее количество часов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8A3973" w:rsidRPr="004F4D28" w:rsidRDefault="008A3973" w:rsidP="00DA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973" w:rsidRDefault="008A3973" w:rsidP="00040189">
      <w:pPr>
        <w:jc w:val="center"/>
        <w:rPr>
          <w:rFonts w:ascii="Times New Roman" w:hAnsi="Times New Roman" w:cs="Times New Roman"/>
          <w:sz w:val="24"/>
        </w:rPr>
      </w:pPr>
    </w:p>
    <w:p w:rsidR="00040189" w:rsidRPr="00040189" w:rsidRDefault="00040189" w:rsidP="00040189">
      <w:pPr>
        <w:jc w:val="center"/>
        <w:rPr>
          <w:rFonts w:ascii="Times New Roman" w:hAnsi="Times New Roman" w:cs="Times New Roman"/>
          <w:sz w:val="24"/>
        </w:rPr>
        <w:sectPr w:rsidR="00040189" w:rsidRPr="00040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87A" w:rsidRDefault="001C487A" w:rsidP="001C487A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Приложение 1</w:t>
      </w:r>
    </w:p>
    <w:p w:rsidR="00D5437F" w:rsidRDefault="00CE6CD2" w:rsidP="00CE6CD2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F4D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</w:t>
      </w:r>
      <w:r w:rsidR="00DF3D5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ндарно-тематическое планирование</w:t>
      </w:r>
    </w:p>
    <w:p w:rsidR="00DF3D5D" w:rsidRPr="004F4D28" w:rsidRDefault="00DF3D5D" w:rsidP="00CE6CD2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 класс</w:t>
      </w:r>
    </w:p>
    <w:p w:rsidR="00CE6CD2" w:rsidRPr="004F4D28" w:rsidRDefault="00CE6CD2" w:rsidP="00D5437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E6CD2" w:rsidRPr="004F4D28" w:rsidRDefault="00CE6CD2" w:rsidP="00D5437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7947"/>
        <w:gridCol w:w="1418"/>
      </w:tblGrid>
      <w:tr w:rsidR="00CE6CD2" w:rsidRPr="004F4D28" w:rsidTr="00783CA6">
        <w:trPr>
          <w:trHeight w:val="1131"/>
        </w:trPr>
        <w:tc>
          <w:tcPr>
            <w:tcW w:w="438" w:type="dxa"/>
          </w:tcPr>
          <w:p w:rsidR="00CE6CD2" w:rsidRPr="004F4D28" w:rsidRDefault="00CE6CD2" w:rsidP="00D5437F">
            <w:pPr>
              <w:widowControl w:val="0"/>
              <w:autoSpaceDE w:val="0"/>
              <w:autoSpaceDN w:val="0"/>
              <w:spacing w:before="73" w:after="0" w:line="290" w:lineRule="auto"/>
              <w:ind w:left="65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7" w:type="dxa"/>
          </w:tcPr>
          <w:p w:rsidR="00CE6CD2" w:rsidRPr="004F4D28" w:rsidRDefault="00CE6CD2" w:rsidP="00D5437F">
            <w:pPr>
              <w:widowControl w:val="0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Темаурока</w:t>
            </w:r>
          </w:p>
        </w:tc>
        <w:tc>
          <w:tcPr>
            <w:tcW w:w="1418" w:type="dxa"/>
          </w:tcPr>
          <w:p w:rsidR="00CE6CD2" w:rsidRPr="004F4D28" w:rsidRDefault="00CE6CD2" w:rsidP="00D5437F">
            <w:pPr>
              <w:widowControl w:val="0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</w:tr>
      <w:tr w:rsidR="00CE6CD2" w:rsidRPr="004F4D28" w:rsidTr="00783CA6">
        <w:trPr>
          <w:trHeight w:val="704"/>
        </w:trPr>
        <w:tc>
          <w:tcPr>
            <w:tcW w:w="438" w:type="dxa"/>
          </w:tcPr>
          <w:p w:rsidR="00CE6CD2" w:rsidRPr="004F4D28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7" w:type="dxa"/>
          </w:tcPr>
          <w:p w:rsidR="00CE6CD2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7F5F5"/>
              </w:rPr>
              <w:t>Модуль "Музыка в жизни человека" (А). Стремление человека к красоте. Музыкальное вдохновение. Музыкальные произведения по выбору: вокальный цикл «Пять песен для детей» («Начинаем перепляс»)</w:t>
            </w:r>
          </w:p>
        </w:tc>
        <w:tc>
          <w:tcPr>
            <w:tcW w:w="1418" w:type="dxa"/>
          </w:tcPr>
          <w:p w:rsidR="00CE6CD2" w:rsidRPr="004F4D28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CE6CD2" w:rsidRPr="004F4D28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CD2" w:rsidRPr="000248DA" w:rsidTr="00783CA6">
        <w:trPr>
          <w:trHeight w:val="704"/>
        </w:trPr>
        <w:tc>
          <w:tcPr>
            <w:tcW w:w="438" w:type="dxa"/>
          </w:tcPr>
          <w:p w:rsidR="00CE6CD2" w:rsidRPr="000248DA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7" w:type="dxa"/>
          </w:tcPr>
          <w:p w:rsidR="00CE6CD2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  <w:t>Модуль "Музыка в жизни человека" (Б). Образы природы в музыке. Музыкальные произведения по выбору: А. Вивальди. «Времена года»; П. И. Чайковский. Цикл «Времена года»</w:t>
            </w:r>
          </w:p>
        </w:tc>
        <w:tc>
          <w:tcPr>
            <w:tcW w:w="1418" w:type="dxa"/>
          </w:tcPr>
          <w:p w:rsidR="00CE6CD2" w:rsidRPr="000248DA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CE6CD2" w:rsidRPr="000248DA" w:rsidRDefault="00CE6CD2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(Б). Многообразие русского фольклора. Музыкальные произведения по выбору: русская народная песня "Берёзка"; русская народная строевая песня "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бравы ребятушки"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"Народная музыка России" (В). Народные музыкальные инструменты. Музыкальные произведения по выбору: песня Садко из оперы «Садко» Н. А. Римского-Корсакова; русская народная песня "Полянка"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(Г). Русские народные сказания и былины. Музыкальные произведения по выбору: былинные наигрыши; “Былина о Добрыне Никитиче” (“То не белая береза к земле клонится…”); М. И. Глинка. Песня Баяна “Дела давно минувших дней…” (из оперы «Руслан и Людмила»)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(А). Повсюду слышны звуки музыки Музыкаль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произведения по выбору: Л. В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 Бетховен. «Багатели»; Ф. Шуберт. «Экосезы»; П. И. Чайковский пьесы из «Детского альбома»; Р. Шуман «Детские сцены», «Альбом для юношества»; С. С. Прокофьев «Детская музыка»; инструментальные и оркестровые вариаци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Й. Гайдна, В. А. Моцарта, Л. В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Бетховена, М. И. Глинки; песни и хоровые произведения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(Б). Знакомство с нотной грамотой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(Г, Д). Звуки длинные и короткие. Что такое ритм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(Б). Великие композиторы нашей Родины. Музыкальные произведения по выбору: Н. Римский-Корсаков. «Полет шмеля»; П. И. Чайковский. «Вальс цветов»; И. Ф. Стравинский. Сюита из балета «Жар птица»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(Б). Песня как музыкальный жанр. Музыкальные произведения по выбору: Музыка Д.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слова А. Пришельца. «Мой край», «Песня о школе»;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</w:t>
            </w:r>
            <w:proofErr w:type="gram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gram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gram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вa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«Улыбка»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(Б). Марш как музыкальный жанр. Музыкальные произведения по выбору: Марш «Прощание славянки»; 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«Марсельеза»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(В). Оркестр. Музыкальные произведения по выбору: М. И. Глинка. Опера «Иван Сусанин» (хор «Славься»); М. П. Мусоргский. «Картинки с выставки»; П. И. Чайковский, концерт для скрипки с оркестром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(Д). Музыкальные инструменты. Флейта. Музыкальные произведения по выбору: П. И. Чайковский. Концерт для ск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рипки с оркестром ре мажор; Л. В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Бетховен. Концерт для скрипки с оркестром ре мажор; В. А. Моцарт. Концерт для флейты с оркестром №1 </w:t>
            </w:r>
            <w:proofErr w:type="spellStart"/>
            <w:proofErr w:type="gram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мажор; А. Вивальди. Концерт для флейты с оркестром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(Б). Молитва, хорал, песнопение. Музыкальные произведения по выбору: Народные песнопения о Сергии Радонежском. Утренняя молитва; П. Чайковский. «В церкви»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(Б). Образы духовной музыки в творчестве русских композиторов. Музыкальные произведения по выбору: А. П. Бородин. Опера "Князь Игорь" («Мужайся, княгиня»); Н. А. Римский-Корсаков (молитва из 1-й картины 3-го действия в опере «Сказание о невидимом граде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Китяже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«Литургия св. Иоанна Златоуста», «Всенощное бдение»)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(А). Музыкальные традиции нашей малой Родины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67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(Б). Народные музыкальные традиции. Музыкальные произведения по выбору: русская народная песня «Дудочка»; М. И. Глинка. «Камаринская»; И. П. Ларионов. «Калинка»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(Б). Образы природы в романсах русских композиторов. Музыкальные произведения по выбору: А. Варламов. «Горные вершины» (сл. М. Лермонтова); Г. В.Свиридов «Весна. Осень»; П. И.Чайковский. Пьесы «Осенняя песня» и «Подснежник» из цикла «Времена года» 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47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(Б). Музыкальные и живописные полотна. Музыкальные произведения по выбору: М. П. Мусоргский. Сюита «Картинки с выставки» (в оркестровке М. Равеля); А.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«Вечерний звон»</w:t>
            </w:r>
          </w:p>
        </w:tc>
        <w:tc>
          <w:tcPr>
            <w:tcW w:w="141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7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437F" w:rsidRPr="000248DA" w:rsidRDefault="00D5437F" w:rsidP="000248DA">
      <w:pPr>
        <w:widowControl w:val="0"/>
        <w:shd w:val="clear" w:color="auto" w:fill="FFFFFF" w:themeFill="background1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  <w:sectPr w:rsidR="00D5437F" w:rsidRPr="000248DA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pPr w:leftFromText="180" w:rightFromText="180" w:vertAnchor="page" w:horzAnchor="page" w:tblpX="809" w:tblpY="460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7934"/>
        <w:gridCol w:w="1559"/>
      </w:tblGrid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(В). Музыкальный портрет: образ человека 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(В). Музыкальный портрет: двигательная импровизация 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(Г). Какой же праздник без музыки? Музыкальные произведения по выбору: Слова и музыка П. Синявского. «Рождественская песенка»; народные славянские песнопения. «Добрый тебе вечер», «Рождественское чудо»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(Г). Какой же праздник без музыки? Музыкальные произведения по выбору: «Ай, как мы масленицу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дожидали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«Полянка», «Проводы зимы», «Березонька кудрявая, кудрявая, моложавая» 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(Е). Музыка о войне. Музыкальные произведения по выбору: Р. Шуман. «Грезы»; А.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Вайнер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дедушка-герой»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(З). Высота звуков. Музыкальные произведения по выбору: П. И. Чайковский Первый концерт для фортепиано с оркестром (1 часть); С. В. Рахманинов. «Вокализ», Второй концерт для фортепиано с оркестром (начало) 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народов мира" (А). Музыкальные традиции наших соседей: песни и танцы. Музыкальные произведения по выбору: белорусская народная песня «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Дударики-дудари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казахская народная песня «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Богенбай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батыр»,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кюйКурмангазы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Балбырауын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исполнении домбры 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народов мира" (А). Музыкальные традиции наших соседей: инструменты и их звучание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(Б). Звучание настроений и чувств. Музыкальные произведения по выбору: П. И. Чайковский «Детский альбом» («Болезнь куклы», «Новая кукла»); Д. Б.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"Клоуны"; С. С. Прокофьев "Петя и волк"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солдатиков», «Новая кукла», «Болезнь куклы»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(Г). Музыкальные инструменты. «Предки» и «наследники» фортепиано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(Е). Скрипка, виолончель. Мастера скрипичной музыки. Музыкальные произведения по выбору: П. И. Чайковский. Концерт для скрипки с оркестром ре мажор; Л.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Бетховен. Концерт для скрипки с оркестром ре мажор; В. А. Моцарт. Концерт для 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флейты с оркестром №1 </w:t>
            </w:r>
            <w:proofErr w:type="spellStart"/>
            <w:proofErr w:type="gram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мажор; А. Вивальди. Концерт для флейты с оркестром; Ф. Мендельсон. Концерт для скрипки с оркестром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одуль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"Музыка театра и кино" (А). Музыкальная сказка на сцене и на экране. Музыкальные произведения по выбору: «Морозко» (режиссер А.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композитор Н.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«После дождичка в четверг» (режиссер М. </w:t>
            </w:r>
            <w:proofErr w:type="spellStart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Юзовский</w:t>
            </w:r>
            <w:proofErr w:type="spellEnd"/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композитор Г. Гладков), «Приключения Буратино» (режиссер Л. Нечаев, композитор А. Рыбников)</w:t>
            </w: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8DA" w:rsidRPr="000248DA" w:rsidTr="00783CA6">
        <w:trPr>
          <w:trHeight w:val="704"/>
        </w:trPr>
        <w:tc>
          <w:tcPr>
            <w:tcW w:w="438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4" w:type="dxa"/>
          </w:tcPr>
          <w:p w:rsidR="000248DA" w:rsidRPr="000248DA" w:rsidRDefault="000248DA" w:rsidP="000248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театра и кино" (А). Сочиняем музыкальную сказку</w:t>
            </w:r>
          </w:p>
        </w:tc>
        <w:tc>
          <w:tcPr>
            <w:tcW w:w="1559" w:type="dxa"/>
          </w:tcPr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D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  <w:p w:rsidR="000248DA" w:rsidRPr="000248DA" w:rsidRDefault="000248DA" w:rsidP="000248DA">
            <w:pPr>
              <w:widowControl w:val="0"/>
              <w:shd w:val="clear" w:color="auto" w:fill="FFFFFF" w:themeFill="background1"/>
              <w:autoSpaceDE w:val="0"/>
              <w:autoSpaceDN w:val="0"/>
              <w:spacing w:before="6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D28" w:rsidRPr="004F4D28" w:rsidTr="00783CA6">
        <w:trPr>
          <w:trHeight w:val="704"/>
        </w:trPr>
        <w:tc>
          <w:tcPr>
            <w:tcW w:w="438" w:type="dxa"/>
          </w:tcPr>
          <w:p w:rsidR="004F4D28" w:rsidRPr="004F4D28" w:rsidRDefault="004F4D28" w:rsidP="00CE6CD2">
            <w:pPr>
              <w:widowControl w:val="0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</w:tcPr>
          <w:p w:rsidR="004F4D28" w:rsidRPr="004F4D28" w:rsidRDefault="004F4D28" w:rsidP="00CE6CD2">
            <w:pPr>
              <w:widowControl w:val="0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ОБЩЕЕКОЛИЧЕСТВОЧАСОВПОПРОГРАММЕ</w:t>
            </w:r>
          </w:p>
        </w:tc>
        <w:tc>
          <w:tcPr>
            <w:tcW w:w="1559" w:type="dxa"/>
          </w:tcPr>
          <w:p w:rsidR="004F4D28" w:rsidRPr="004F4D28" w:rsidRDefault="004F4D28" w:rsidP="00CE6CD2">
            <w:pPr>
              <w:widowControl w:val="0"/>
              <w:autoSpaceDE w:val="0"/>
              <w:autoSpaceDN w:val="0"/>
              <w:spacing w:before="63" w:after="0" w:line="240" w:lineRule="auto"/>
              <w:ind w:left="65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4F4D2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F3D5D" w:rsidRDefault="00DF3D5D">
      <w:pPr>
        <w:sectPr w:rsidR="00DF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5D" w:rsidRPr="00DF3D5D" w:rsidRDefault="00DF3D5D" w:rsidP="00DF3D5D">
      <w:pPr>
        <w:jc w:val="center"/>
        <w:rPr>
          <w:rFonts w:ascii="Times New Roman" w:hAnsi="Times New Roman" w:cs="Times New Roman"/>
          <w:b/>
          <w:sz w:val="24"/>
        </w:rPr>
      </w:pPr>
      <w:r w:rsidRPr="00DF3D5D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</w:t>
      </w:r>
    </w:p>
    <w:p w:rsidR="008B5B22" w:rsidRDefault="00DF3D5D" w:rsidP="00DF3D5D">
      <w:pPr>
        <w:jc w:val="center"/>
        <w:rPr>
          <w:rFonts w:ascii="Times New Roman" w:hAnsi="Times New Roman" w:cs="Times New Roman"/>
          <w:b/>
          <w:sz w:val="24"/>
        </w:rPr>
      </w:pPr>
      <w:r w:rsidRPr="00DF3D5D">
        <w:rPr>
          <w:rFonts w:ascii="Times New Roman" w:hAnsi="Times New Roman" w:cs="Times New Roman"/>
          <w:b/>
          <w:sz w:val="24"/>
        </w:rPr>
        <w:t>2 класс</w:t>
      </w:r>
    </w:p>
    <w:p w:rsidR="00DF3D5D" w:rsidRDefault="00DF3D5D" w:rsidP="00DF3D5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DF3D5D" w:rsidTr="00783CA6">
        <w:tc>
          <w:tcPr>
            <w:tcW w:w="1101" w:type="dxa"/>
          </w:tcPr>
          <w:p w:rsidR="00DF3D5D" w:rsidRDefault="00DF3D5D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</w:tcPr>
          <w:p w:rsidR="00DF3D5D" w:rsidRDefault="00DF3D5D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950" w:type="dxa"/>
          </w:tcPr>
          <w:p w:rsidR="00DF3D5D" w:rsidRDefault="001C487A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="00DF3D5D">
              <w:rPr>
                <w:rFonts w:ascii="Times New Roman" w:hAnsi="Times New Roman" w:cs="Times New Roman"/>
                <w:sz w:val="24"/>
              </w:rPr>
              <w:t xml:space="preserve"> часов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1"/>
                <w:numId w:val="6"/>
              </w:numPr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(Б). Музыкальные и живописные пейзажи. Музыкальные произведения по выбору: М. П. Мусоргский. «Картинки с выставки»; Музыка Г. Гладкова, слова А. Кушнера. «Песня о картинах»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(В). Музыкальные и живописные портреты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(Д). Единство музыки и танца. Музыкальные произведения по выбору: П. И. Чайковский Балет «Лебединое озеро» («Русский танец»), Опера «Евгений Онегин» («Полонез»)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(Ж). Главный музыкальный символ России. Музыкальные произведения: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гимн Российской Федерации (слова С. В. Михалкова, музыка А. В.; М. Глинка.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«Патриотическая песня»; Музыка Г. Струве, слова Н. Соловьёвой. «Моя Россия»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(И). Мелодия. Творчество российских композиторов-мелодистов. Музыкальные произведения по выбору: М. П. Мусоргский. Сюита «Картинки с выставки» (в оркестровке М. Равеля); М. Глинка. «Патриотическая песня»; П. И. Чайковский. Первый концерт для фортепиано с оркестром (1 часть), С. В. Рахманинов. «Вокализ», Второй концерт для фортепиано с оркестром (начало)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(К, Л). Элементы музыкальной формы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(С). Тональность. Гамма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(Г, Е). Многообразие красок фортепиано и скрипки. Музыкальные произведения по выбору: Л. Бетховен, Соната № 4; П. И. Чайковский "Воспоминание о дорогом месте"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"Духовная музыка" (А). Красота колокольного звона. Звонарь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(А).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Колокольность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музыке русских композиторов. Музыкальные произведения по выбору: Музыкальные произведения по выбору: М. П. Мусоргский.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«Борис Годунов» (Пролог.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Венчание на царство. Великий колокольный звон; Сцена смерти царя Бориса.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Погребальный звон)</w:t>
            </w:r>
            <w:proofErr w:type="gramEnd"/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"Духовная музыка" (Б). Образы духовной музыки. Музыкальные произведения по выбору: народные песнопения о Сергии Радонежском. Утренняя молитва; П. Чайковский. «В церкви»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(Б). Рождественские песнопения 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колядки. Музыкальные произведения по выбору: Слова и музыка П. Синявского. «Рождественская песенка»; народные славянские песнопения. «Добрый тебе вечер», «Рождественское чудо»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(Т). Понятие музыкального интервала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(Т). Мажорное и минорное звучание. Музыкальные произведения по выбору: Ф. Шопен. Вальс № 6 (ре бемоль мажор). Вальс № 7 (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диез минор). Вальс № 10 (си минор). Мазурка № 1. Мазурка № 47. Мазурка № 48. Полонез (ля мажор). Ноктюрн фа минор. Этюд № 12 (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минор). Полонез (ля мажор); Этюд № 12 (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минор)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(Т). Диссонанс и консонанс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(Б). Народные музыкальные традиции. Музыкальные произведения по выбору: детский фольклорный ансамбль «Зоренька», Государственный академический русский народный хор имени М. Е. Пятницкого. «Вдоль по улице широкой»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(В). Мотив, напев, наигрыш. Музыкальные произведения по выбору: плясовые наигрыши «Камаринская», «Светит месяц»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"Народная музыка России" (Е). Народная песня: песня-игра, песня-диалог, песня-хоровод. Музыкальные произведения по выбору: Народные игры с музыкальным сопровождением – «Каравай», «Яблонька», «Галка», «Заинька».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народного календаря: святочные игры, колядки, весенние игры (виды весенних хороводов – «змейка», «улитка» и др.) </w:t>
            </w:r>
            <w:proofErr w:type="gramEnd"/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(И). Народные мелодии в обработке композиторов. Музыкальные произведени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по выбору: </w:t>
            </w:r>
            <w:proofErr w:type="gramStart"/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А. Балакирев "За 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играй, моя волынка"; Н. А. Римский-Корсаков "Как за речкою, да за Дарьею"</w:t>
            </w:r>
            <w:proofErr w:type="gramEnd"/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(Х). Знакомство с вариациями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театра и кино» (А). Музыкальные темы и главные действующие лица в музыкальном спектакле. Музыкальные произведения по выбору: пьесы из детских альбомов А. Т. Гречанинова, Г. В. Свиридова, А. И. Хачатуряна, «Детской музыки» С.С. Прокофьева, фортепианные прелюдии Д. Д. Шостаковича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театра и кино» (Б). Балет в музыкальном театре. Музыкальные произведения по выбору: П. И. Чайковский «Щелкунчик», К. Хачатурян «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Чиполлино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С. Прокофьев. «Золушка»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театра и кино» (Г). Симфонический оркестр в музыкальном театре. Тембры музыкальных инструментов. Музыкальные произведения по выбору: С. Прокофьев. «Симфоническая сказка», «Петя и волк»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«Классическая музыка» (И). Роль и значение программной музыки. Музыкальные произведения по выбору: Ф. Мендельсон. Увертюра "Сон в летнюю ночь"; 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Дж. Россини. Увертюра к опере "Вильгельм Телль"; Д. Шостакович «Праздничная увертюра»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«Классическая музыка» (И). Образы программной музыки. Музыкальные произведения по выбору: П. И. Чайковский "Детский альбом" 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«Классическая музыка» (К). Состав симфонического оркестра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(Ж). Знакомство с элементами музыкального языка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(М). Мелодия и лад. Музыкальные произведения по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spellEnd"/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 Римский-Корсаков ("Море", отрывок из вступления к опере «Садко»); П. И. Чайковский («Октябрь» («Осенняя песнь»), «Ноябрь» («На тройке»), «Декабрь» («У камелька»), «Июнь» («Баркарола») из цикла "Времена года")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(М). Европейские композиторы-классики. Музыкальные произведения по выбору: Марселье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за; Ф. Шуберт. «Аве Мария»; Л. В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Бетховен. «Лунная соната», «К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Элизе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К. Дебюсси. «Лунный свет» (из «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Бергамасской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сюиты»); А. Моцарт. «Турецкое рондо», Симфония № 40, Маленькая ночная серенада 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(Л). Музыкальный мир С. С. Прокофьева. Музыкальные произведения по выбору: С. С. Прокофьев. Симфония № 1 «Классическая» ре мажор, соч. 25, Концерт № 2 для фортепиано, балет «Ромео и Джульетта» («Улица просыпается», «Танец рыцарей»)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(Л). «Певцы родной природы». Музыкальные произведения по выбору: Н. А. Римский-Корсаков. “Океан-море синее” (из оперы «Садко»); П. И. Чайковский. «Песнь жаворонка» (из цикла «Времена года»); Й. Гайдн. Симфония № 103 (финал)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(Н). Мастерство исполнителя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(Н). Интерпретации классических произведений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F3D5D" w:rsidTr="00783CA6">
        <w:tc>
          <w:tcPr>
            <w:tcW w:w="1101" w:type="dxa"/>
          </w:tcPr>
          <w:p w:rsidR="00DF3D5D" w:rsidRPr="00426A95" w:rsidRDefault="00DF3D5D" w:rsidP="00426A95">
            <w:pPr>
              <w:pStyle w:val="a7"/>
              <w:numPr>
                <w:ilvl w:val="0"/>
                <w:numId w:val="6"/>
              </w:numPr>
              <w:jc w:val="center"/>
              <w:rPr>
                <w:sz w:val="24"/>
              </w:rPr>
            </w:pPr>
          </w:p>
        </w:tc>
        <w:tc>
          <w:tcPr>
            <w:tcW w:w="6520" w:type="dxa"/>
          </w:tcPr>
          <w:p w:rsidR="00DF3D5D" w:rsidRPr="00426A95" w:rsidRDefault="00DF3D5D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(З). Музыкальные образы в разных жанрах. Музыкальные произведения по выбору: И. Бах. Маленькая прелюдия для органа соль минор (обр. для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ф-но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Д.Б.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Итальянский концерт. Прелюдия № 8 ми минор («12 маленьких прелюдий для начинающих»); С. В. Рахманинов. Соната для виолончели и фортепиано,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g-moll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</w:t>
            </w:r>
          </w:p>
        </w:tc>
        <w:tc>
          <w:tcPr>
            <w:tcW w:w="1950" w:type="dxa"/>
          </w:tcPr>
          <w:p w:rsidR="00DF3D5D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1101" w:type="dxa"/>
          </w:tcPr>
          <w:p w:rsidR="00426A95" w:rsidRPr="00426A95" w:rsidRDefault="00426A95" w:rsidP="00426A95">
            <w:pPr>
              <w:pStyle w:val="a7"/>
              <w:ind w:left="720" w:firstLine="0"/>
              <w:rPr>
                <w:sz w:val="24"/>
              </w:rPr>
            </w:pPr>
          </w:p>
        </w:tc>
        <w:tc>
          <w:tcPr>
            <w:tcW w:w="6520" w:type="dxa"/>
          </w:tcPr>
          <w:p w:rsidR="00426A95" w:rsidRPr="00426A95" w:rsidRDefault="00426A95" w:rsidP="00DF3D5D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950" w:type="dxa"/>
          </w:tcPr>
          <w:p w:rsidR="00426A95" w:rsidRDefault="00783CA6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426A95" w:rsidRDefault="00426A95" w:rsidP="00DF3D5D">
      <w:pPr>
        <w:jc w:val="center"/>
        <w:rPr>
          <w:rFonts w:ascii="Times New Roman" w:hAnsi="Times New Roman" w:cs="Times New Roman"/>
          <w:sz w:val="24"/>
        </w:rPr>
        <w:sectPr w:rsidR="00426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95" w:rsidRPr="00426A95" w:rsidRDefault="00426A95" w:rsidP="00DF3D5D">
      <w:pPr>
        <w:jc w:val="center"/>
        <w:rPr>
          <w:rFonts w:ascii="Times New Roman" w:hAnsi="Times New Roman" w:cs="Times New Roman"/>
          <w:b/>
          <w:sz w:val="24"/>
        </w:rPr>
      </w:pPr>
      <w:r w:rsidRPr="00426A95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</w:t>
      </w:r>
    </w:p>
    <w:p w:rsidR="00DF3D5D" w:rsidRDefault="00426A95" w:rsidP="00DF3D5D">
      <w:pPr>
        <w:jc w:val="center"/>
        <w:rPr>
          <w:rFonts w:ascii="Times New Roman" w:hAnsi="Times New Roman" w:cs="Times New Roman"/>
          <w:b/>
          <w:sz w:val="24"/>
        </w:rPr>
      </w:pPr>
      <w:r w:rsidRPr="00426A95">
        <w:rPr>
          <w:rFonts w:ascii="Times New Roman" w:hAnsi="Times New Roman" w:cs="Times New Roman"/>
          <w:b/>
          <w:sz w:val="24"/>
        </w:rPr>
        <w:t>3 класс</w:t>
      </w:r>
    </w:p>
    <w:p w:rsidR="00426A95" w:rsidRDefault="00426A95" w:rsidP="00DF3D5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94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(Б). Образы природы в романсах русских композиторов. Музыкальные произведения по выбору: П. И. Чайковский. "Вальс цветов"; М. П. Мусоргский. «Картинки с выставки»; Музыка к драме Г. Ибсена «Пер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("Утро"); А. Вивальди. Цикл концертов для скрипки соло, струнного квинтета, органа и чембало «Времена года» («Весна», «Зима»); А. Варламов. «Горные вершины» (сл. М. Лермонтова)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(Е). Образы защитников Отечества в народных песнях, кантатах, операх. Музыкальные произведения по выбору: М. Глинка. «Патриотическая песня» (сл. А.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Машистова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С. Прокофьев. Кантата «Александр Невский» (Ледовое побоище); П. Чайковский. Торжественная увертюра «1812 год»; М. Мусоргский. Опера «Борис Годунов» (Вступление, Песня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Варлаама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Сцена смерти Бориса, сцена под Кромами); А. Бородин. Опера «Князь Игорь» (Хор из пролога «Солнцу красному слава!», Ария Князя Игоря из II д., Половецкая пляска с хором из II д., Плач Ярославны из IV д.)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(Ж). Вокальная музыка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(Ж). Сольное, хоровое, оркестровое исполнение. Музыкальные произведения по выбору: произведения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/у А. В. Свешникова, Государственного академического русского народного хора им. М. Е. Пятницкого; Большого детского хора имени В. С. Попова и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театра и кино" (Г). Главные герои и номера музыкального спектакля Музыкальные произведения по выбору: Режиссёр Г. Александров, композитор И. Дунаевский «Весна» (1947); Режиссёр И.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Пырьев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композитор И. Дунаевский «Кубанские казаки» (1949); режиссёр М. Захаров, композитор Г. Гладков «Обыкновенное чудо» (1979)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театра и кино" (З). Тема служения Отечеству в музыкальных произведениях Музыкальные произведения по выбору: М. И. Глинка. "Иван Сусанин"; М. Глинка. «Патриотическая песня»; Музыка Г. Струве, слова Н. Соловьёвой. «Моя Россия»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(Ж). Особенности музыкального образа. Музыкальные интонации. Музыкальные произведения по выбору: М. П. Мусоргский «Картинки с выставки» (в оркестровке М. Равеля); Б. Бриттен «Путеводитель по оркестру для молодежи»; П. Чайковский. Фортепианный цикл «Времена года» («На тройке», «Баркарола»)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(Р). Ритмический рисунок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(Б). Чувства и настроения в музыке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(В). Мастерство музыкального портрета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(Б). Музыка С. В. Рахманинова. Музыкальные произведения по выбору: С. В. Рахманинов. «Вокализ», Второй концерт для фортепиано с оркестром (начало)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(И). Рисование образов программной музыки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(Ж). Образ и настроение в музыкальных импровизациях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(Ж). Музыкальные штрихи (стаккато, легато, акцент и др.)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(П). Дополнительные обозначения в нотах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(Г). Тропарь, молитва, величание. Музыкальные произведения по выбору: Н.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Духовный концерт № 1; Знаменный распев; П. Чесноков. «Да исправится молитва моя»; П. Чайковский. "Легенда" (сл. А. Плещеева); В. Гаврилин. По прочтении В. Шукшина: «Вечерняя музыка» (№ 10), «Молитва» (№ 17)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(Г). Музыка и живопись, </w:t>
            </w:r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посвящённые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святым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"Духовная музыка" (Г). Праздничное богослужение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(Е). Сильные и слабые доли. Размеры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"Народная музыка России" (Г). Многообразие жанров народных песен. Музыкальные произведения по выбору: «Ой, мороз, мороз», «Тройка», «Полюшко-поле»; Музыка А.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«Вечерний звон» (слова И. Козлова); В.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Комраков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«Прибаутки» (слова народные); А. Абрамов. «Реченька» (слова Е. Карасёва)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(Г). Народная песня в инструментальном концерте. Музыкальные произведения по выбору: П. И. Чайковский. Концерт № 1 (финал); С. В. Рахманинов. Концерт для фортепиано с оркестром №3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(Е). С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мволика фольклорного праздника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театра и кино" (В). Хореография — искусство танца. Музыкальные произведения по выбору: П. И. Чайковский Балет «Лебединое озеро» («Русский танец»), Опера «Евгений Онегин» («Полонез»)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театра и кино" (Г). Знаменитые оперные певцы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театра и кино" (Д). Структура музыкального произведения. Знакомство с либретто. Музыкальные произведения по выбору: В. А. Моцарт «Колыбельная»; Л.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«Сурок»; Й. Гайдн «Мы дружим с музыкой»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театра и кино" (Е). Оперетта и мюзикл. Музыкальные произведения по выбору: Ф. Лист. «Испанская рапсодия», А. Г. Новиков. Оперетта «Левша»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(В). Роль дирижёра. Партитура, репетиция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(В). Гармония оркестра. Музыкальные произведения по выбору: увертюры М. И. Глинки «Арагонская хота», «Ночь в Мадриде», симфонические фантазии «Камаринская», «Вальс-фантазия»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(Д, Е). Флейта и скрипка: звучание и выразительные возможности. Музыкальные произведения по выбору: П. И. Чайковский. Концерт для ск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рипки с оркестром ре мажор; Л. В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Бетховен. Концерт для скрипки с оркестром ре мажор; В. А. Моцарт. Концерт для флейты с оркестром №1 </w:t>
            </w:r>
            <w:proofErr w:type="spellStart"/>
            <w:proofErr w:type="gram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мажор; А. Вивальди. Концерт для флейты с оркестром 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(Е). Музыкальные инструменты: виолончель. Музыкальные произведения по выбору: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(Л). «Певцы родной природы». Музыкальные произведения по выбору: Н. А. Римский-Корсаков. “Океан-море синее” (из оперы «Садко»); П. И. Чайковский. «Песнь жаворонка» (из цикла «Времена года»); Й. Гайдн. Симфония № 103 (финал)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(М). Музыкальные шедевры, известные на весь мир. Музыкальные произведения по выбору: Марселье</w:t>
            </w:r>
            <w:r w:rsidR="00614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за; Ф. Шуберт. «Аве Мария»; Л. В</w:t>
            </w: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 Бетховен. «Лунная соната», «К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Элизе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К. Дебюсси. ««Лунный свет» (из «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Бергамасской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сюиты»); А. Моцарт. «Турецкое рондо», Симфония № 40, Маленькая ночная серенада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46" w:type="dxa"/>
          </w:tcPr>
          <w:p w:rsidR="00426A95" w:rsidRPr="00426A95" w:rsidRDefault="00426A95" w:rsidP="00426A95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(П). Реприза, фермата, вольта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6" w:type="dxa"/>
          </w:tcPr>
          <w:p w:rsidR="00426A95" w:rsidRPr="00426A95" w:rsidRDefault="00426A95" w:rsidP="0004018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"Современная музыкальная культура" (Б). Звуки джаза. Знакомство с творчеством известных музыкантов. Музыкальные произведения по выбору: Л.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«Блюз Западной окраины»; Д. </w:t>
            </w:r>
            <w:proofErr w:type="spellStart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Эллингтон</w:t>
            </w:r>
            <w:proofErr w:type="spellEnd"/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«Караван»</w:t>
            </w:r>
          </w:p>
        </w:tc>
        <w:tc>
          <w:tcPr>
            <w:tcW w:w="1666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26A95" w:rsidTr="00783CA6">
        <w:tc>
          <w:tcPr>
            <w:tcW w:w="959" w:type="dxa"/>
          </w:tcPr>
          <w:p w:rsidR="00426A95" w:rsidRDefault="00426A95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6" w:type="dxa"/>
          </w:tcPr>
          <w:p w:rsidR="00426A95" w:rsidRPr="00426A95" w:rsidRDefault="00426A95" w:rsidP="0004018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666" w:type="dxa"/>
          </w:tcPr>
          <w:p w:rsidR="00426A95" w:rsidRDefault="00783CA6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</w:tbl>
    <w:p w:rsidR="00426A95" w:rsidRDefault="00426A95" w:rsidP="00DF3D5D">
      <w:pPr>
        <w:jc w:val="center"/>
        <w:rPr>
          <w:rFonts w:ascii="Times New Roman" w:hAnsi="Times New Roman" w:cs="Times New Roman"/>
          <w:sz w:val="24"/>
        </w:rPr>
        <w:sectPr w:rsidR="00426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95" w:rsidRPr="00426A95" w:rsidRDefault="00426A95" w:rsidP="00426A95">
      <w:pPr>
        <w:jc w:val="center"/>
        <w:rPr>
          <w:rFonts w:ascii="Times New Roman" w:hAnsi="Times New Roman" w:cs="Times New Roman"/>
          <w:b/>
          <w:sz w:val="24"/>
        </w:rPr>
      </w:pPr>
      <w:r w:rsidRPr="00426A95">
        <w:rPr>
          <w:rFonts w:ascii="Times New Roman" w:hAnsi="Times New Roman" w:cs="Times New Roman"/>
          <w:b/>
          <w:sz w:val="24"/>
        </w:rPr>
        <w:lastRenderedPageBreak/>
        <w:t xml:space="preserve">Календарно-тематическое планирование </w:t>
      </w:r>
    </w:p>
    <w:p w:rsidR="00426A95" w:rsidRDefault="00426A95" w:rsidP="00426A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426A95">
        <w:rPr>
          <w:rFonts w:ascii="Times New Roman" w:hAnsi="Times New Roman" w:cs="Times New Roman"/>
          <w:b/>
          <w:sz w:val="24"/>
        </w:rPr>
        <w:t xml:space="preserve"> класс</w:t>
      </w:r>
    </w:p>
    <w:p w:rsidR="00426A95" w:rsidRDefault="00426A95" w:rsidP="00DF3D5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426A95" w:rsidTr="00783CA6">
        <w:tc>
          <w:tcPr>
            <w:tcW w:w="1101" w:type="dxa"/>
          </w:tcPr>
          <w:p w:rsidR="00426A95" w:rsidRDefault="00E22DB7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</w:tcPr>
          <w:p w:rsidR="00426A95" w:rsidRDefault="00E22DB7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1666" w:type="dxa"/>
          </w:tcPr>
          <w:p w:rsidR="00426A95" w:rsidRDefault="00E22DB7" w:rsidP="00DF3D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E22DB7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(Ж). Тайна рождения песни. Многообразие жанров вокальной музыки. Музыкальные произведения по выбору: исполнение С. Т. Рихтера, С. Я. Лемешева, И. С. Козловского, М. Л. Ростропович 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E22DB7">
            <w:pPr>
              <w:pStyle w:val="a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(Ж). Ведущие музыкальные инструменты симфонического оркестра. Музыкальные произведения по выбору: Ф. Мендельсон. Концерт для скрипки с оркестром; К. Сен-Санс. Концерт № 1 для виолончели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E22DB7">
            <w:pPr>
              <w:pStyle w:val="a7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(Ж). М. И. Глинка. Гармония оркестра. Музыкальные произведения по выбору: увертюры «Арагонская хота», «Ночь в Мадриде», симфонические фантазии «Камаринская», «Вальс-фантазия»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"Народная музыка России" (Д). Многообразие жанров народных песен. Музыкальные произведения по выбору: «Ой, мороз, мороз», «Тройка», «Полюшко-поле»; Музыка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«Вечерний звон» (слова И. Козлова); В.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bookmarkStart w:id="0" w:name="_GoBack"/>
            <w:bookmarkEnd w:id="0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«Прибаутки» (слова народные); А. Абрамов. «Реченька» (слова Е. Карасёва)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"Народная музыка России" (Д). Музыкальность поэзии А. С. Пушкина. Музыкальные произведения по выбору: М. И. Глинка. Романс «Я помню чудное мгновенье» (ст. А. Пушкина); Г. В. Свиридов. «Метель» («Осень»); П. И. Чайковский. Опера «Золотой петушок»; М. И. Глинка. Опера «Руслан и Людмила» 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(И). Мелодический рисунок 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"Музыкальная грамота" (Т). Мелодическое движение и интервалы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(Т). Элементы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двухголосия</w:t>
            </w:r>
            <w:proofErr w:type="spellEnd"/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в жизни человека" (Б). Музыка о красоте родной земли и красоте человека. Музыкальные произведения по выбору: С. Рахманинов. «Весенние воды» на слова Ф. И. Тютчева, «В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молчаньи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ночи тайной» на слова А. А. Фета, «Здесь хорошо», «Ночь печальна»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в жизни человека" (Д). Полонез, мазурка, вальс. Музыкальные произведения по выбору: полонез ля мажор Ф. Шопена; Г. Струве «Полонез дружбы»; Вальсы Ф Шопена: си минор, ми минор, ми бемоль мажор; мазурки Ф. Шопена: № 47 (ля минор), № 48 (фа мажор) и № 1 (си бемоль мажор)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(З). Особенности камерной музыки. Музыкальные произведения по выбору: Ф. Шопен. Вальс № 6 (ре бемоль мажор). Вальс № 7 (</w:t>
            </w:r>
            <w:proofErr w:type="gram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диез минор). Вальс № 10 (си минор). Мазурка № 1. Мазурка № 47. Мазурка № 48. Полонез (ля мажор). Ноктюрн фа минор. Этюд № 12 </w:t>
            </w: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(доминор). Полонез (ля мажор); Этюд № 12 (</w:t>
            </w:r>
            <w:proofErr w:type="gram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минор)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"Классическая музыка" (И). Рисование образов программной музыки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(Е). Знаменитые скрипачи и скрипичные мастера. Музыкальные произведения по выбору: исполнительское творчество А. Вивальди,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Паганини, Н.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Кавакос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П. И. Чайковский. Концерт для скрипки с оркестром ре мажор; Л.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Бетховен. Концерт для скрипки с оркестром ре мажор; И. Брамс. Концерт для скрипки с оркестром ре мажор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(Е). Знаменитые виолончелисты. Музыкальные произведения по выбору: исполнительское творчество М.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Растроповича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Казальс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 Андре, В. Максимова;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"Современная музыкальная культура" (А). Музыкальная обработка классических произведений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(Г). Народные и духовные песнопения. Музыкальные произведения по выбору: М. И. Глинка. «Камаринская»; И. П. Ларионов. «Калинка»; «Вот мчится тройка почтовая» в исп. М.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Вавича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Гурилёв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«Колокольчик» (сл. И. Макарова); М. Матвеев. «Матушка, матушка, что во поле пыльно»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"Духовная музыка" (Д). Народные и церковные праздники: музыкальные образы. Музыкальные произведения по выбору: «Ай, как мы масленицу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дожидали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«Полянка», «Проводы зимы», «Березонька кудрявая, кудрявая, моложавая»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(В). Инструменты русского народного оркестра. Музыкальные произведения по выбору: И. П. Ларионов. «Калинка»; «Колокольчик» (сл. И. Макарова); М. Матвеев. «Матушка, матушка, что во поле пыльно»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(В). Лирические песни в русской музыкальной традиции.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(И). Народный театр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(Ж). Народные мелодии в обработке композиторов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(Г). Оперы-сказки русских композиторов. Музыкальные произведения по выбору: М. И. Глинка. Опера «Руслан и Людмила»; Н. А. Римский-Корсаков. Оперы «Снегурочка», «Золотой петушок»; П. И. Чайковский. «Черевички»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"Народная музыка России" (Г). Музыкальные образы в балетах И. Ф. Стравинского. Музыкальные произведения по выбору: И. Ф. Стравинский. Балеты: «Петрушка», «Жар-птица», «Байка»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 народов мира" (А, Б). Фольклор и музыкальные традиции наших соседей. Музыка Белоруссии, Прибалтики. Музыкальные произведения по выбору: "Косил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Яськонюшину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в исп. группы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Песняры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Р.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Паулс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"Колыбельная", латышская народная песня «Вей ветерок»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"Музыка народов мира" (Е, Ж). Музыка Средней Азии. Музыка Японии и Китая. Музыкальные произведения по выбору: казахские народные песни «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Богенбай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батыр», «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Сабалак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японская народная песня «Вишня»; китайская народная песня "Жасмин"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"Музыкальная грамота" (Х). Музыкальные вариации. Музыкальные произведения по выбору: инструментальные и оркестровые вариации Й. Гайдна, В. А. Моцарта, Л.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Бетховена, М. И. Глинки 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«Музыка театра и кино» (Д). Сюжет музыкального спектакля. Фильмы-сказки. Музыкальные произведения по выбору: «Морозко» (режиссер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композитор Н.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«После дождичка в четверг» (режиссер М.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Юзовский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композитор Г. Гладков), «Приключения Буратино» (режиссер Л. Нечаев, композитор А. Рыбников)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«Музыка театра и кино» (Д). Музыка в мультфильмах. Музыкальные произведения по выбору: М. П. Мусоргский. «Картинки с выставки» из мультфильма «Картинки с выставки» (1984); П. И. Чайковский. «Детский альбом» из мультфильма «Детский альбом» (1976), мультфильм «Щелкунчик» (1973); музыкальные характеристики героев в мультфильмах российских режиссеров-аниматоров В.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Котеночкина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Татарского, А. Хржановского, Ю.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Норштейна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Бардина, А. Петрова и др. «Ну, погоди» (А. Державин,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Зацепин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«Приключения Кота Леопольда» (Б. Савельев, Н. Кудрина), «Крокодил Гена и Чебурашка» (В.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театра и кино» (В). Опера и балет. Музыкальные произведения на выбор: М. И. Глинка. Опера «Руслан и Людмила»; Н. А. Римский-Корсаков. Балет «Снегурочка»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«Музыка театра и кино» (Е). Оперетта и мюзикл. Музыкальные произведения на выбор: И. Штраус оперетта "Летучая мышь"; Э.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Уэббер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Мюзикл «Кошки»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театра и кино» (Г). Увертюры к опере, балету, мюзиклу. Музыкальные произведения по выбору: М. И. Глинка. Увертюра из оперы «Руслан и Людмила»; Ф. Мендельсон. Увертюра "Сон в летнюю ночь"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народов мира» (З). Выразительность музыкальной речи: интонация. Музыкальные произведения по выбору: А. П. Бородин. Ноктюрн из Квартета № 2; П. И. Чайковский. Вариации на тему рококо для виолончели с оркестром; С. В. Рахманинов. «Сирень», Элегическое трио для фортепиано, скрипки и виолончели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22DB7" w:rsidRPr="00E22DB7" w:rsidRDefault="00E22DB7" w:rsidP="00E22DB7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«Музыка народов мира» (И). Диалог культур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22DB7" w:rsidRPr="00E22DB7" w:rsidRDefault="00E22DB7" w:rsidP="0004018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"Классическая музыка" (Л, Н). Композитор – имя ему народ. Музыкальные произведения по выбору: П. Чайковский. «Я ли в поле да не травушка была» (ст. И. Сурикова); Н. Римский-Корсаков. Опера "Снегурочка" ("Пляска скоморохов"); А.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Гурилёв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«Домик-крошечка» (сл. С. Любецкого). «Вьется ласточка сизокрылая» (сл. Н.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Грекова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«Колокольчик» (сл. И. Макарова); М. Матвеев. «Матушка, матушка, что во поле пыльно»; М. Глинка. Опера «Иван Сусанин» (хор «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Разгулялися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разливалися</w:t>
            </w:r>
            <w:proofErr w:type="spellEnd"/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22DB7" w:rsidTr="00783CA6">
        <w:tc>
          <w:tcPr>
            <w:tcW w:w="1101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22DB7" w:rsidRPr="00E22DB7" w:rsidRDefault="00E22DB7" w:rsidP="00040189">
            <w:pPr>
              <w:shd w:val="clear" w:color="auto" w:fill="F7F5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666" w:type="dxa"/>
          </w:tcPr>
          <w:p w:rsidR="00E22DB7" w:rsidRPr="00E22DB7" w:rsidRDefault="00E22DB7" w:rsidP="00D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D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C487A" w:rsidRDefault="001C487A" w:rsidP="00DF3D5D">
      <w:pPr>
        <w:jc w:val="center"/>
        <w:rPr>
          <w:rFonts w:ascii="Times New Roman" w:hAnsi="Times New Roman" w:cs="Times New Roman"/>
          <w:sz w:val="24"/>
        </w:rPr>
        <w:sectPr w:rsidR="001C4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A95" w:rsidRDefault="001C487A" w:rsidP="001C487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ОБЯЗАТЕЛЬНЫЕ УЧЕБНЫЕ МАТЕРИАЛЫ ДЛЯ УЧЕНИКА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Музыка. 1 класс /Критская Е.Д., Сергеева Г.П., </w:t>
      </w:r>
      <w:proofErr w:type="spellStart"/>
      <w:r w:rsidRPr="008B5B22">
        <w:rPr>
          <w:rFonts w:ascii="Times New Roman" w:hAnsi="Times New Roman" w:cs="Times New Roman"/>
          <w:sz w:val="24"/>
        </w:rPr>
        <w:t>Шмагина</w:t>
      </w:r>
      <w:proofErr w:type="spellEnd"/>
      <w:r w:rsidRPr="008B5B22">
        <w:rPr>
          <w:rFonts w:ascii="Times New Roman" w:hAnsi="Times New Roman" w:cs="Times New Roman"/>
          <w:sz w:val="24"/>
        </w:rPr>
        <w:t xml:space="preserve"> Т.С., Акционерное общество «Издательство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«Просвещение»; Введите свой вариант: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МЕТОДИЧЕСКИЕ МАТЕРИАЛЫ ДЛЯ УЧИТЕЛЯ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Е. Д. КРИТСКАЯ, Г. П. СЕРГЕЕВА, Т. С. ШМАГИНА "МУЗЫКА 1—4 КЛАССЫ. МЕТОДИЧЕСКОЕ ПОСОБИЕ"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 и видеоматериалы;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Коллекции электронных образовательных ресурсов: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1.«Единое окно доступа к образовательным ресурсам»- http://windows.edu/ru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2.«Единая коллекция цифровых образовательных ресурсов» - http://school-collektion.edu/ru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3.«Федеральный центр информационных образовательных ресурсов» - http://fcior.edu.ru, http://eor.edu.ru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4.Каталог образовательных ресурсов сети Интернет для школы http://katalog.iot.ru/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5. Российская электронная школа https://resh.edu.ru/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6.M</w:t>
      </w:r>
      <w:proofErr w:type="gramStart"/>
      <w:r w:rsidRPr="008B5B22">
        <w:rPr>
          <w:rFonts w:ascii="Times New Roman" w:hAnsi="Times New Roman" w:cs="Times New Roman"/>
          <w:sz w:val="24"/>
        </w:rPr>
        <w:t>е</w:t>
      </w:r>
      <w:proofErr w:type="gramEnd"/>
      <w:r w:rsidRPr="008B5B22">
        <w:rPr>
          <w:rFonts w:ascii="Times New Roman" w:hAnsi="Times New Roman" w:cs="Times New Roman"/>
          <w:sz w:val="24"/>
        </w:rPr>
        <w:t xml:space="preserve">todkabinet.eu: информационно-методический кабинет http://www.metodkabinet.eu/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7.Каталог образовательных ресурсов сети «Интернет» http://catalog.iot.ru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 8.Российский образовательный портал http://www.school.edu.ru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9.Портал «Российское образование http://www.edu.ru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10. Портал "</w:t>
      </w:r>
      <w:proofErr w:type="spellStart"/>
      <w:r w:rsidRPr="008B5B22">
        <w:rPr>
          <w:rFonts w:ascii="Times New Roman" w:hAnsi="Times New Roman" w:cs="Times New Roman"/>
          <w:sz w:val="24"/>
        </w:rPr>
        <w:t>Мультиурок</w:t>
      </w:r>
      <w:proofErr w:type="spellEnd"/>
      <w:r w:rsidRPr="008B5B22">
        <w:rPr>
          <w:rFonts w:ascii="Times New Roman" w:hAnsi="Times New Roman" w:cs="Times New Roman"/>
          <w:sz w:val="24"/>
        </w:rPr>
        <w:t>" http://multiurok.ru/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ЦИФРОВЫЕ ОБРАЗОВАТЕЛЬНЫЕ РЕСУРСЫ И РЕСУРСЫ СЕТИ ИНТЕРНЕТ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https://resh.edu.ru/ https://ped-kopilka.ru/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http://bi2o2t.ru/training/sub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https://www.soloveycenter.pro/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https://onlyege.ru/ege/vpr-4/vpr-matematika-4/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https://onlinetestpad.com/ru/tests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lastRenderedPageBreak/>
        <w:t xml:space="preserve">https://www.klass39.ru/klassnye-resursy/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https://www.uchportal.ru/load/47- 2-2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http://school-collection.edu.ru/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 xml:space="preserve">http://um-razum.ru/load/uchebnye_prezentacii/nachalnaja_shkola/18 http://internet.chgk.info/ 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</w:pPr>
      <w:r w:rsidRPr="008B5B22">
        <w:rPr>
          <w:rFonts w:ascii="Times New Roman" w:hAnsi="Times New Roman" w:cs="Times New Roman"/>
          <w:sz w:val="24"/>
        </w:rPr>
        <w:t>http://www.vbg.ru/~kvint/im.</w:t>
      </w:r>
    </w:p>
    <w:p w:rsidR="001C487A" w:rsidRPr="008B5B22" w:rsidRDefault="001C487A" w:rsidP="001C487A">
      <w:pPr>
        <w:rPr>
          <w:rFonts w:ascii="Times New Roman" w:hAnsi="Times New Roman" w:cs="Times New Roman"/>
          <w:sz w:val="24"/>
        </w:rPr>
        <w:sectPr w:rsidR="001C487A" w:rsidRPr="008B5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5B22">
        <w:rPr>
          <w:rFonts w:ascii="Times New Roman" w:hAnsi="Times New Roman" w:cs="Times New Roman"/>
          <w:sz w:val="24"/>
        </w:rPr>
        <w:t>http://www.creatin</w:t>
      </w:r>
      <w:r>
        <w:rPr>
          <w:rFonts w:ascii="Times New Roman" w:hAnsi="Times New Roman" w:cs="Times New Roman"/>
          <w:sz w:val="24"/>
        </w:rPr>
        <w:t>gmusic.com/ http://music.edu.ru</w:t>
      </w:r>
    </w:p>
    <w:p w:rsidR="001C487A" w:rsidRPr="001C487A" w:rsidRDefault="001C487A" w:rsidP="001C48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1C487A" w:rsidRPr="001C487A" w:rsidRDefault="001C487A" w:rsidP="001C487A">
      <w:pPr>
        <w:jc w:val="right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C487A" w:rsidRPr="001C487A" w:rsidRDefault="001C487A" w:rsidP="001C4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eastAsia="Times New Roman" w:hAnsi="Times New Roman" w:cs="Times New Roman"/>
          <w:iCs/>
          <w:sz w:val="24"/>
          <w:szCs w:val="24"/>
        </w:rPr>
        <w:t>Формы учета рабочей программы воспитания</w:t>
      </w:r>
    </w:p>
    <w:p w:rsidR="001C487A" w:rsidRPr="001C487A" w:rsidRDefault="001C487A" w:rsidP="001C48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1C487A">
        <w:rPr>
          <w:rFonts w:ascii="Times New Roman" w:hAnsi="Times New Roman" w:cs="Times New Roman"/>
          <w:sz w:val="24"/>
          <w:szCs w:val="24"/>
        </w:rPr>
        <w:t>может предусматривать</w:t>
      </w:r>
      <w:bookmarkEnd w:id="1"/>
      <w:r w:rsidRPr="001C487A">
        <w:rPr>
          <w:rFonts w:ascii="Times New Roman" w:hAnsi="Times New Roman" w:cs="Times New Roman"/>
          <w:sz w:val="24"/>
          <w:szCs w:val="24"/>
        </w:rPr>
        <w:t>: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1C487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C487A">
        <w:rPr>
          <w:rFonts w:ascii="Times New Roman" w:hAnsi="Times New Roman" w:cs="Times New Roman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1C48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487A">
        <w:rPr>
          <w:rFonts w:ascii="Times New Roman" w:hAnsi="Times New Roman" w:cs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 xml:space="preserve">организацию шефства </w:t>
      </w:r>
      <w:proofErr w:type="gramStart"/>
      <w:r w:rsidRPr="001C487A">
        <w:rPr>
          <w:rFonts w:ascii="Times New Roman" w:hAnsi="Times New Roman" w:cs="Times New Roman"/>
          <w:sz w:val="24"/>
          <w:szCs w:val="24"/>
        </w:rPr>
        <w:t>мотивированных</w:t>
      </w:r>
      <w:proofErr w:type="gramEnd"/>
      <w:r w:rsidRPr="001C487A">
        <w:rPr>
          <w:rFonts w:ascii="Times New Roman" w:hAnsi="Times New Roman" w:cs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C487A" w:rsidRPr="001C487A" w:rsidRDefault="001C487A" w:rsidP="001C487A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7A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1C487A" w:rsidRDefault="001C487A" w:rsidP="001C487A">
      <w:pPr>
        <w:rPr>
          <w:rFonts w:ascii="Times New Roman" w:hAnsi="Times New Roman" w:cs="Times New Roman"/>
          <w:sz w:val="24"/>
        </w:rPr>
        <w:sectPr w:rsidR="001C48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87A" w:rsidRPr="00DF3D5D" w:rsidRDefault="001C487A" w:rsidP="001C487A">
      <w:pPr>
        <w:jc w:val="right"/>
        <w:rPr>
          <w:rFonts w:ascii="Times New Roman" w:hAnsi="Times New Roman" w:cs="Times New Roman"/>
          <w:sz w:val="24"/>
        </w:rPr>
        <w:sectPr w:rsidR="001C487A" w:rsidRPr="00DF3D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437F" w:rsidRDefault="00D5437F"/>
    <w:sectPr w:rsidR="00D5437F" w:rsidSect="0040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207977E5"/>
    <w:multiLevelType w:val="hybridMultilevel"/>
    <w:tmpl w:val="AF7C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43CF1EC0"/>
    <w:multiLevelType w:val="hybridMultilevel"/>
    <w:tmpl w:val="AA3A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536C"/>
    <w:multiLevelType w:val="hybridMultilevel"/>
    <w:tmpl w:val="454A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D676C"/>
    <w:multiLevelType w:val="hybridMultilevel"/>
    <w:tmpl w:val="95A4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16153"/>
    <w:multiLevelType w:val="hybridMultilevel"/>
    <w:tmpl w:val="A6C42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D1484"/>
    <w:rsid w:val="000248DA"/>
    <w:rsid w:val="00040189"/>
    <w:rsid w:val="001C487A"/>
    <w:rsid w:val="00256335"/>
    <w:rsid w:val="003645C9"/>
    <w:rsid w:val="004021D3"/>
    <w:rsid w:val="00426A95"/>
    <w:rsid w:val="00474805"/>
    <w:rsid w:val="004F4D28"/>
    <w:rsid w:val="005C6267"/>
    <w:rsid w:val="006077C6"/>
    <w:rsid w:val="00614343"/>
    <w:rsid w:val="00783CA6"/>
    <w:rsid w:val="007D1484"/>
    <w:rsid w:val="008A3973"/>
    <w:rsid w:val="008B5B22"/>
    <w:rsid w:val="00912DF6"/>
    <w:rsid w:val="00944229"/>
    <w:rsid w:val="009A701C"/>
    <w:rsid w:val="00B32894"/>
    <w:rsid w:val="00B611ED"/>
    <w:rsid w:val="00B76DA0"/>
    <w:rsid w:val="00B965BC"/>
    <w:rsid w:val="00CA3C86"/>
    <w:rsid w:val="00CE6CD2"/>
    <w:rsid w:val="00D134BA"/>
    <w:rsid w:val="00D5437F"/>
    <w:rsid w:val="00DA14B8"/>
    <w:rsid w:val="00DF3D5D"/>
    <w:rsid w:val="00E22DB7"/>
    <w:rsid w:val="00FA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D3"/>
  </w:style>
  <w:style w:type="paragraph" w:styleId="1">
    <w:name w:val="heading 1"/>
    <w:basedOn w:val="a"/>
    <w:next w:val="a"/>
    <w:link w:val="10"/>
    <w:uiPriority w:val="1"/>
    <w:qFormat/>
    <w:rsid w:val="004F4D28"/>
    <w:pPr>
      <w:widowControl w:val="0"/>
      <w:autoSpaceDE w:val="0"/>
      <w:autoSpaceDN w:val="0"/>
      <w:spacing w:before="119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4F4D28"/>
    <w:pPr>
      <w:widowControl w:val="0"/>
      <w:autoSpaceDE w:val="0"/>
      <w:autoSpaceDN w:val="0"/>
      <w:spacing w:after="0" w:line="274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4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37F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</w:rPr>
  </w:style>
  <w:style w:type="character" w:customStyle="1" w:styleId="10">
    <w:name w:val="Заголовок 1 Знак"/>
    <w:basedOn w:val="a0"/>
    <w:link w:val="1"/>
    <w:uiPriority w:val="1"/>
    <w:rsid w:val="004F4D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F4D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Hyperlink"/>
    <w:basedOn w:val="a0"/>
    <w:uiPriority w:val="99"/>
    <w:rsid w:val="004F4D28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F4D2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4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F4D2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snippet-info">
    <w:name w:val="snippet-info"/>
    <w:basedOn w:val="a0"/>
    <w:rsid w:val="000248DA"/>
  </w:style>
  <w:style w:type="character" w:customStyle="1" w:styleId="snippet-info-item">
    <w:name w:val="snippet-info-item"/>
    <w:basedOn w:val="a0"/>
    <w:rsid w:val="0002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F4D28"/>
    <w:pPr>
      <w:widowControl w:val="0"/>
      <w:autoSpaceDE w:val="0"/>
      <w:autoSpaceDN w:val="0"/>
      <w:spacing w:before="119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4F4D28"/>
    <w:pPr>
      <w:widowControl w:val="0"/>
      <w:autoSpaceDE w:val="0"/>
      <w:autoSpaceDN w:val="0"/>
      <w:spacing w:after="0" w:line="274" w:lineRule="exact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43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37F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</w:rPr>
  </w:style>
  <w:style w:type="character" w:customStyle="1" w:styleId="10">
    <w:name w:val="Заголовок 1 Знак"/>
    <w:basedOn w:val="a0"/>
    <w:link w:val="1"/>
    <w:uiPriority w:val="1"/>
    <w:rsid w:val="004F4D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F4D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4">
    <w:name w:val="Hyperlink"/>
    <w:basedOn w:val="a0"/>
    <w:uiPriority w:val="99"/>
    <w:rsid w:val="004F4D28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4F4D2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4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F4D2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</w:rPr>
  </w:style>
  <w:style w:type="character" w:customStyle="1" w:styleId="snippet-info">
    <w:name w:val="snippet-info"/>
    <w:basedOn w:val="a0"/>
    <w:rsid w:val="000248DA"/>
  </w:style>
  <w:style w:type="character" w:customStyle="1" w:styleId="snippet-info-item">
    <w:name w:val="snippet-info-item"/>
    <w:basedOn w:val="a0"/>
    <w:rsid w:val="0002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56AD-A974-47C9-83BD-51177066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35</Pages>
  <Words>8731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2022-09-12T16:10:00Z</dcterms:created>
  <dcterms:modified xsi:type="dcterms:W3CDTF">2022-10-04T04:10:00Z</dcterms:modified>
</cp:coreProperties>
</file>