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C32" w:rsidRPr="00E55C32" w:rsidRDefault="00E55C32" w:rsidP="00E55C32">
      <w:pPr>
        <w:pStyle w:val="af"/>
        <w:tabs>
          <w:tab w:val="left" w:pos="9781"/>
          <w:tab w:val="left" w:pos="9922"/>
        </w:tabs>
        <w:ind w:right="-1"/>
        <w:jc w:val="center"/>
        <w:rPr>
          <w:rFonts w:ascii="Times New Roman" w:hAnsi="Times New Roman" w:cs="Times New Roman"/>
          <w:sz w:val="24"/>
          <w:szCs w:val="24"/>
          <w:lang w:val="ru-RU"/>
        </w:rPr>
      </w:pPr>
      <w:r w:rsidRPr="00E55C32">
        <w:rPr>
          <w:rFonts w:ascii="Times New Roman" w:hAnsi="Times New Roman" w:cs="Times New Roman"/>
          <w:sz w:val="24"/>
          <w:szCs w:val="24"/>
          <w:lang w:val="ru-RU"/>
        </w:rPr>
        <w:t>МИНИСТЕРСТВО ПРОСВЕЩЕНИЯ РОССИЙСКОЙ ФЕДЕРАЦИИ</w:t>
      </w:r>
    </w:p>
    <w:p w:rsidR="00E55C32" w:rsidRPr="00E55C32" w:rsidRDefault="00E55C32" w:rsidP="00E55C32">
      <w:pPr>
        <w:pStyle w:val="af"/>
        <w:rPr>
          <w:rFonts w:ascii="Times New Roman" w:hAnsi="Times New Roman" w:cs="Times New Roman"/>
          <w:b/>
          <w:sz w:val="24"/>
          <w:szCs w:val="24"/>
          <w:lang w:val="ru-RU"/>
        </w:rPr>
      </w:pPr>
    </w:p>
    <w:p w:rsidR="00E55C32" w:rsidRPr="00E55C32" w:rsidRDefault="00E55C32" w:rsidP="00E55C32">
      <w:pPr>
        <w:pStyle w:val="af"/>
        <w:ind w:left="1601" w:right="1450"/>
        <w:jc w:val="center"/>
        <w:rPr>
          <w:rFonts w:ascii="Times New Roman" w:hAnsi="Times New Roman" w:cs="Times New Roman"/>
          <w:sz w:val="24"/>
          <w:szCs w:val="24"/>
          <w:lang w:val="ru-RU"/>
        </w:rPr>
      </w:pPr>
      <w:r w:rsidRPr="00E55C32">
        <w:rPr>
          <w:rFonts w:ascii="Times New Roman" w:hAnsi="Times New Roman" w:cs="Times New Roman"/>
          <w:sz w:val="24"/>
          <w:szCs w:val="24"/>
          <w:lang w:val="ru-RU"/>
        </w:rPr>
        <w:t>Министерство</w:t>
      </w:r>
      <w:r w:rsidR="00F03D46">
        <w:rPr>
          <w:rFonts w:ascii="Times New Roman" w:hAnsi="Times New Roman" w:cs="Times New Roman"/>
          <w:sz w:val="24"/>
          <w:szCs w:val="24"/>
          <w:lang w:val="ru-RU"/>
        </w:rPr>
        <w:t xml:space="preserve"> </w:t>
      </w:r>
      <w:r w:rsidRPr="00E55C32">
        <w:rPr>
          <w:rFonts w:ascii="Times New Roman" w:hAnsi="Times New Roman" w:cs="Times New Roman"/>
          <w:sz w:val="24"/>
          <w:szCs w:val="24"/>
          <w:lang w:val="ru-RU"/>
        </w:rPr>
        <w:t>образования</w:t>
      </w:r>
      <w:r w:rsidR="00F03D46">
        <w:rPr>
          <w:rFonts w:ascii="Times New Roman" w:hAnsi="Times New Roman" w:cs="Times New Roman"/>
          <w:sz w:val="24"/>
          <w:szCs w:val="24"/>
          <w:lang w:val="ru-RU"/>
        </w:rPr>
        <w:t xml:space="preserve"> </w:t>
      </w:r>
      <w:r w:rsidRPr="00E55C32">
        <w:rPr>
          <w:rFonts w:ascii="Times New Roman" w:hAnsi="Times New Roman" w:cs="Times New Roman"/>
          <w:sz w:val="24"/>
          <w:szCs w:val="24"/>
          <w:lang w:val="ru-RU"/>
        </w:rPr>
        <w:t>и науки Удмуртской Республики</w:t>
      </w:r>
    </w:p>
    <w:p w:rsidR="00E55C32" w:rsidRPr="00E55C32" w:rsidRDefault="00E55C32" w:rsidP="00E55C32">
      <w:pPr>
        <w:pStyle w:val="af"/>
        <w:rPr>
          <w:rFonts w:ascii="Times New Roman" w:hAnsi="Times New Roman" w:cs="Times New Roman"/>
          <w:sz w:val="24"/>
          <w:szCs w:val="24"/>
          <w:lang w:val="ru-RU"/>
        </w:rPr>
      </w:pPr>
    </w:p>
    <w:p w:rsidR="00E55C32" w:rsidRPr="00E55C32" w:rsidRDefault="00E55C32" w:rsidP="00E55C32">
      <w:pPr>
        <w:pStyle w:val="af"/>
        <w:tabs>
          <w:tab w:val="left" w:pos="9781"/>
          <w:tab w:val="left" w:pos="9922"/>
        </w:tabs>
        <w:ind w:right="-1"/>
        <w:jc w:val="center"/>
        <w:rPr>
          <w:rFonts w:ascii="Times New Roman" w:hAnsi="Times New Roman" w:cs="Times New Roman"/>
          <w:sz w:val="24"/>
          <w:szCs w:val="24"/>
          <w:lang w:val="ru-RU"/>
        </w:rPr>
      </w:pPr>
      <w:r w:rsidRPr="00E55C32">
        <w:rPr>
          <w:rFonts w:ascii="Times New Roman" w:hAnsi="Times New Roman" w:cs="Times New Roman"/>
          <w:sz w:val="24"/>
          <w:szCs w:val="24"/>
          <w:lang w:val="ru-RU"/>
        </w:rPr>
        <w:t xml:space="preserve">Управление образования Администрации муниципального образования </w:t>
      </w:r>
    </w:p>
    <w:p w:rsidR="00E55C32" w:rsidRPr="00E55C32" w:rsidRDefault="00E55C32" w:rsidP="00E55C32">
      <w:pPr>
        <w:pStyle w:val="af"/>
        <w:tabs>
          <w:tab w:val="left" w:pos="9781"/>
          <w:tab w:val="left" w:pos="9922"/>
        </w:tabs>
        <w:ind w:right="-1"/>
        <w:jc w:val="center"/>
        <w:rPr>
          <w:rFonts w:ascii="Times New Roman" w:hAnsi="Times New Roman" w:cs="Times New Roman"/>
          <w:sz w:val="24"/>
          <w:szCs w:val="24"/>
          <w:lang w:val="ru-RU"/>
        </w:rPr>
      </w:pPr>
      <w:r w:rsidRPr="00E55C32">
        <w:rPr>
          <w:rFonts w:ascii="Times New Roman" w:hAnsi="Times New Roman" w:cs="Times New Roman"/>
          <w:sz w:val="24"/>
          <w:szCs w:val="24"/>
          <w:lang w:val="ru-RU"/>
        </w:rPr>
        <w:t>"Муниципальный округ Алнашский район Удмуртской Республики"</w:t>
      </w:r>
    </w:p>
    <w:p w:rsidR="00E55C32" w:rsidRPr="00E55C32" w:rsidRDefault="00E55C32" w:rsidP="00E55C32">
      <w:pPr>
        <w:pStyle w:val="af"/>
        <w:rPr>
          <w:rFonts w:ascii="Times New Roman" w:hAnsi="Times New Roman" w:cs="Times New Roman"/>
          <w:sz w:val="24"/>
          <w:szCs w:val="24"/>
          <w:lang w:val="ru-RU"/>
        </w:rPr>
      </w:pPr>
    </w:p>
    <w:p w:rsidR="00E55C32" w:rsidRPr="00E55C32" w:rsidRDefault="00E55C32" w:rsidP="00E55C32">
      <w:pPr>
        <w:pStyle w:val="af"/>
        <w:ind w:left="1546" w:right="1450"/>
        <w:jc w:val="center"/>
        <w:rPr>
          <w:rFonts w:ascii="Times New Roman" w:hAnsi="Times New Roman" w:cs="Times New Roman"/>
          <w:sz w:val="24"/>
          <w:szCs w:val="24"/>
          <w:lang w:val="ru-RU"/>
        </w:rPr>
      </w:pPr>
      <w:r w:rsidRPr="00E55C32">
        <w:rPr>
          <w:rFonts w:ascii="Times New Roman" w:hAnsi="Times New Roman" w:cs="Times New Roman"/>
          <w:sz w:val="24"/>
          <w:szCs w:val="24"/>
          <w:lang w:val="ru-RU"/>
        </w:rPr>
        <w:t xml:space="preserve">Муниципальное казенное общеобразовательное учреждение </w:t>
      </w:r>
    </w:p>
    <w:p w:rsidR="00E55C32" w:rsidRPr="00E55C32" w:rsidRDefault="00E55C32" w:rsidP="00E55C32">
      <w:pPr>
        <w:pStyle w:val="af"/>
        <w:ind w:left="1546" w:right="1450"/>
        <w:jc w:val="center"/>
        <w:rPr>
          <w:rFonts w:ascii="Times New Roman" w:hAnsi="Times New Roman" w:cs="Times New Roman"/>
          <w:sz w:val="24"/>
          <w:szCs w:val="24"/>
          <w:lang w:val="ru-RU"/>
        </w:rPr>
      </w:pPr>
      <w:r w:rsidRPr="00E55C32">
        <w:rPr>
          <w:rFonts w:ascii="Times New Roman" w:hAnsi="Times New Roman" w:cs="Times New Roman"/>
          <w:sz w:val="24"/>
          <w:szCs w:val="24"/>
          <w:lang w:val="ru-RU"/>
        </w:rPr>
        <w:t>Удмурт</w:t>
      </w:r>
      <w:r w:rsidR="00F03D46">
        <w:rPr>
          <w:rFonts w:ascii="Times New Roman" w:hAnsi="Times New Roman" w:cs="Times New Roman"/>
          <w:sz w:val="24"/>
          <w:szCs w:val="24"/>
          <w:lang w:val="ru-RU"/>
        </w:rPr>
        <w:t xml:space="preserve"> </w:t>
      </w:r>
      <w:r w:rsidRPr="00E55C32">
        <w:rPr>
          <w:rFonts w:ascii="Times New Roman" w:hAnsi="Times New Roman" w:cs="Times New Roman"/>
          <w:sz w:val="24"/>
          <w:szCs w:val="24"/>
          <w:lang w:val="ru-RU"/>
        </w:rPr>
        <w:t>-</w:t>
      </w:r>
      <w:r w:rsidR="00F03D46">
        <w:rPr>
          <w:rFonts w:ascii="Times New Roman" w:hAnsi="Times New Roman" w:cs="Times New Roman"/>
          <w:sz w:val="24"/>
          <w:szCs w:val="24"/>
          <w:lang w:val="ru-RU"/>
        </w:rPr>
        <w:t xml:space="preserve"> </w:t>
      </w:r>
      <w:r w:rsidRPr="00E55C32">
        <w:rPr>
          <w:rFonts w:ascii="Times New Roman" w:hAnsi="Times New Roman" w:cs="Times New Roman"/>
          <w:sz w:val="24"/>
          <w:szCs w:val="24"/>
          <w:lang w:val="ru-RU"/>
        </w:rPr>
        <w:t>Тоймобашская</w:t>
      </w:r>
      <w:r w:rsidR="00F03D46">
        <w:rPr>
          <w:rFonts w:ascii="Times New Roman" w:hAnsi="Times New Roman" w:cs="Times New Roman"/>
          <w:sz w:val="24"/>
          <w:szCs w:val="24"/>
          <w:lang w:val="ru-RU"/>
        </w:rPr>
        <w:t xml:space="preserve"> </w:t>
      </w:r>
      <w:r w:rsidRPr="00E55C32">
        <w:rPr>
          <w:rFonts w:ascii="Times New Roman" w:hAnsi="Times New Roman" w:cs="Times New Roman"/>
          <w:sz w:val="24"/>
          <w:szCs w:val="24"/>
          <w:lang w:val="ru-RU"/>
        </w:rPr>
        <w:t>средняя общеобразовательная школа</w:t>
      </w:r>
    </w:p>
    <w:p w:rsidR="00E55C32" w:rsidRPr="00E55C32" w:rsidRDefault="00E55C32" w:rsidP="00E55C32">
      <w:pPr>
        <w:pStyle w:val="af"/>
        <w:ind w:left="1546" w:right="1450"/>
        <w:jc w:val="center"/>
        <w:rPr>
          <w:rFonts w:ascii="Times New Roman" w:hAnsi="Times New Roman" w:cs="Times New Roman"/>
          <w:sz w:val="24"/>
          <w:szCs w:val="24"/>
          <w:lang w:val="ru-RU"/>
        </w:rPr>
      </w:pPr>
    </w:p>
    <w:p w:rsidR="00E55C32" w:rsidRPr="00E55C32" w:rsidRDefault="00E55C32" w:rsidP="00E55C32">
      <w:pPr>
        <w:pStyle w:val="af"/>
        <w:ind w:left="1546" w:right="1450"/>
        <w:jc w:val="center"/>
        <w:rPr>
          <w:rFonts w:ascii="Times New Roman" w:hAnsi="Times New Roman" w:cs="Times New Roman"/>
          <w:sz w:val="24"/>
          <w:szCs w:val="24"/>
          <w:lang w:val="ru-RU"/>
        </w:rPr>
      </w:pPr>
    </w:p>
    <w:p w:rsidR="00E55C32" w:rsidRPr="00E55C32" w:rsidRDefault="00E55C32" w:rsidP="00E55C32">
      <w:pPr>
        <w:pStyle w:val="af"/>
        <w:rPr>
          <w:rFonts w:ascii="Times New Roman" w:hAnsi="Times New Roman" w:cs="Times New Roman"/>
          <w:sz w:val="24"/>
          <w:szCs w:val="24"/>
          <w:lang w:val="ru-RU"/>
        </w:rPr>
      </w:pPr>
    </w:p>
    <w:p w:rsidR="00E55C32" w:rsidRPr="00E55C32" w:rsidRDefault="00E55C32" w:rsidP="00E55C32">
      <w:pPr>
        <w:pStyle w:val="120"/>
        <w:tabs>
          <w:tab w:val="left" w:pos="10065"/>
        </w:tabs>
        <w:ind w:left="0" w:right="139"/>
        <w:jc w:val="center"/>
      </w:pPr>
      <w:r w:rsidRPr="00E55C32">
        <w:t>РАБОЧАЯ ПРОГРАММА</w:t>
      </w:r>
    </w:p>
    <w:p w:rsidR="00E55C32" w:rsidRPr="00E55C32" w:rsidRDefault="00E55C32" w:rsidP="00E55C32">
      <w:pPr>
        <w:pStyle w:val="120"/>
        <w:tabs>
          <w:tab w:val="left" w:pos="10065"/>
        </w:tabs>
        <w:ind w:left="0" w:right="139"/>
        <w:jc w:val="center"/>
      </w:pPr>
    </w:p>
    <w:p w:rsidR="00E55C32" w:rsidRPr="00E55C32" w:rsidRDefault="00E55C32" w:rsidP="00E55C32">
      <w:pPr>
        <w:pStyle w:val="120"/>
        <w:tabs>
          <w:tab w:val="left" w:pos="10065"/>
        </w:tabs>
        <w:ind w:left="0" w:right="139"/>
        <w:jc w:val="center"/>
      </w:pPr>
    </w:p>
    <w:p w:rsidR="00E55C32" w:rsidRPr="00E55C32" w:rsidRDefault="00E55C32" w:rsidP="00E55C32">
      <w:pPr>
        <w:pStyle w:val="120"/>
        <w:tabs>
          <w:tab w:val="left" w:pos="10065"/>
        </w:tabs>
        <w:ind w:left="0" w:right="139"/>
        <w:jc w:val="center"/>
      </w:pPr>
    </w:p>
    <w:p w:rsidR="00E55C32" w:rsidRPr="00E55C32" w:rsidRDefault="00E55C32" w:rsidP="00E55C32">
      <w:pPr>
        <w:spacing w:after="0" w:line="240" w:lineRule="auto"/>
        <w:jc w:val="center"/>
        <w:rPr>
          <w:rFonts w:ascii="Times New Roman" w:hAnsi="Times New Roman" w:cs="Times New Roman"/>
          <w:b/>
          <w:sz w:val="24"/>
          <w:szCs w:val="24"/>
          <w:lang w:val="ru-RU"/>
        </w:rPr>
      </w:pPr>
      <w:r w:rsidRPr="00E55C32">
        <w:rPr>
          <w:rFonts w:ascii="Times New Roman" w:hAnsi="Times New Roman" w:cs="Times New Roman"/>
          <w:b/>
          <w:sz w:val="24"/>
          <w:szCs w:val="24"/>
          <w:lang w:val="ru-RU"/>
        </w:rPr>
        <w:t xml:space="preserve">по предмету «Физическая культура» </w:t>
      </w:r>
    </w:p>
    <w:p w:rsidR="00E55C32" w:rsidRPr="00E55C32" w:rsidRDefault="00E55C32" w:rsidP="00E55C32">
      <w:pPr>
        <w:pStyle w:val="af"/>
        <w:rPr>
          <w:rFonts w:ascii="Times New Roman" w:hAnsi="Times New Roman" w:cs="Times New Roman"/>
          <w:sz w:val="24"/>
          <w:szCs w:val="24"/>
          <w:lang w:val="ru-RU"/>
        </w:rPr>
      </w:pPr>
    </w:p>
    <w:p w:rsidR="00E55C32" w:rsidRPr="0010062D" w:rsidRDefault="00E55C32" w:rsidP="00E55C32">
      <w:pPr>
        <w:pStyle w:val="af"/>
        <w:ind w:left="1601" w:right="1450"/>
        <w:jc w:val="center"/>
        <w:rPr>
          <w:rFonts w:ascii="Times New Roman" w:hAnsi="Times New Roman" w:cs="Times New Roman"/>
          <w:sz w:val="24"/>
          <w:szCs w:val="24"/>
          <w:lang w:val="ru-RU"/>
        </w:rPr>
      </w:pPr>
      <w:r w:rsidRPr="0010062D">
        <w:rPr>
          <w:rFonts w:ascii="Times New Roman" w:hAnsi="Times New Roman" w:cs="Times New Roman"/>
          <w:sz w:val="24"/>
          <w:szCs w:val="24"/>
          <w:lang w:val="ru-RU"/>
        </w:rPr>
        <w:t xml:space="preserve">для  5 класса  основного общего образования </w:t>
      </w:r>
    </w:p>
    <w:p w:rsidR="00E55C32" w:rsidRPr="0010062D" w:rsidRDefault="00E55C32" w:rsidP="00E55C32">
      <w:pPr>
        <w:pStyle w:val="af"/>
        <w:rPr>
          <w:rFonts w:ascii="Times New Roman" w:hAnsi="Times New Roman" w:cs="Times New Roman"/>
          <w:sz w:val="24"/>
          <w:szCs w:val="24"/>
          <w:lang w:val="ru-RU"/>
        </w:rPr>
      </w:pPr>
    </w:p>
    <w:p w:rsidR="00E55C32" w:rsidRPr="0010062D" w:rsidRDefault="00E55C32" w:rsidP="00E55C32">
      <w:pPr>
        <w:pStyle w:val="af"/>
        <w:rPr>
          <w:rFonts w:ascii="Times New Roman" w:hAnsi="Times New Roman" w:cs="Times New Roman"/>
          <w:sz w:val="24"/>
          <w:szCs w:val="24"/>
          <w:lang w:val="ru-RU"/>
        </w:rPr>
      </w:pPr>
    </w:p>
    <w:p w:rsidR="00E55C32" w:rsidRPr="0010062D" w:rsidRDefault="00E55C32" w:rsidP="00E55C32">
      <w:pPr>
        <w:pStyle w:val="af"/>
        <w:rPr>
          <w:rFonts w:ascii="Times New Roman" w:hAnsi="Times New Roman" w:cs="Times New Roman"/>
          <w:sz w:val="24"/>
          <w:szCs w:val="24"/>
          <w:lang w:val="ru-RU"/>
        </w:rPr>
      </w:pPr>
    </w:p>
    <w:p w:rsidR="00E55C32" w:rsidRPr="0010062D" w:rsidRDefault="00E55C32" w:rsidP="00E55C32">
      <w:pPr>
        <w:pStyle w:val="af"/>
        <w:rPr>
          <w:rFonts w:ascii="Times New Roman" w:hAnsi="Times New Roman" w:cs="Times New Roman"/>
          <w:sz w:val="24"/>
          <w:szCs w:val="24"/>
          <w:lang w:val="ru-RU"/>
        </w:rPr>
      </w:pPr>
    </w:p>
    <w:p w:rsidR="00E55C32" w:rsidRPr="0010062D" w:rsidRDefault="00E55C32" w:rsidP="00E55C32">
      <w:pPr>
        <w:pStyle w:val="af"/>
        <w:rPr>
          <w:rFonts w:ascii="Times New Roman" w:hAnsi="Times New Roman" w:cs="Times New Roman"/>
          <w:sz w:val="24"/>
          <w:szCs w:val="24"/>
          <w:lang w:val="ru-RU"/>
        </w:rPr>
      </w:pPr>
    </w:p>
    <w:p w:rsidR="00E55C32" w:rsidRPr="00E55C32" w:rsidRDefault="00E55C32" w:rsidP="00E55C32">
      <w:pPr>
        <w:pStyle w:val="af"/>
        <w:rPr>
          <w:rFonts w:ascii="Times New Roman" w:hAnsi="Times New Roman" w:cs="Times New Roman"/>
          <w:sz w:val="24"/>
          <w:szCs w:val="24"/>
          <w:lang w:val="ru-RU"/>
        </w:rPr>
      </w:pPr>
    </w:p>
    <w:p w:rsidR="00E55C32" w:rsidRPr="0010062D" w:rsidRDefault="00E55C32" w:rsidP="00E55C32">
      <w:pPr>
        <w:pStyle w:val="af"/>
        <w:rPr>
          <w:rFonts w:ascii="Times New Roman" w:hAnsi="Times New Roman" w:cs="Times New Roman"/>
          <w:sz w:val="24"/>
          <w:szCs w:val="24"/>
          <w:lang w:val="ru-RU"/>
        </w:rPr>
      </w:pPr>
    </w:p>
    <w:p w:rsidR="00E55C32" w:rsidRPr="00E55C32" w:rsidRDefault="00E55C32" w:rsidP="00E55C32">
      <w:pPr>
        <w:pStyle w:val="af"/>
        <w:jc w:val="right"/>
        <w:rPr>
          <w:rFonts w:ascii="Times New Roman" w:hAnsi="Times New Roman" w:cs="Times New Roman"/>
          <w:sz w:val="24"/>
          <w:szCs w:val="24"/>
          <w:lang w:val="ru-RU"/>
        </w:rPr>
      </w:pPr>
      <w:r w:rsidRPr="00E55C32">
        <w:rPr>
          <w:rFonts w:ascii="Times New Roman" w:hAnsi="Times New Roman" w:cs="Times New Roman"/>
          <w:sz w:val="24"/>
          <w:szCs w:val="24"/>
          <w:lang w:val="ru-RU"/>
        </w:rPr>
        <w:t>Составитель: Иванова Елена Викторовна,</w:t>
      </w:r>
    </w:p>
    <w:p w:rsidR="00E55C32" w:rsidRPr="00E55C32" w:rsidRDefault="00E55C32" w:rsidP="00E55C32">
      <w:pPr>
        <w:pStyle w:val="af"/>
        <w:jc w:val="right"/>
        <w:rPr>
          <w:rFonts w:ascii="Times New Roman" w:hAnsi="Times New Roman" w:cs="Times New Roman"/>
          <w:sz w:val="24"/>
          <w:szCs w:val="24"/>
          <w:lang w:val="ru-RU"/>
        </w:rPr>
      </w:pPr>
      <w:r w:rsidRPr="00E55C32">
        <w:rPr>
          <w:rFonts w:ascii="Times New Roman" w:hAnsi="Times New Roman" w:cs="Times New Roman"/>
          <w:sz w:val="24"/>
          <w:szCs w:val="24"/>
          <w:lang w:val="ru-RU"/>
        </w:rPr>
        <w:t xml:space="preserve"> Учитель по физической культуре</w:t>
      </w:r>
    </w:p>
    <w:p w:rsidR="00E55C32" w:rsidRPr="00E55C32" w:rsidRDefault="00E55C32" w:rsidP="00E55C32">
      <w:pPr>
        <w:pStyle w:val="af"/>
        <w:ind w:left="5682" w:hanging="20"/>
        <w:rPr>
          <w:rFonts w:ascii="Times New Roman" w:hAnsi="Times New Roman" w:cs="Times New Roman"/>
          <w:sz w:val="24"/>
          <w:szCs w:val="24"/>
          <w:lang w:val="ru-RU"/>
        </w:rPr>
      </w:pPr>
    </w:p>
    <w:p w:rsidR="00E55C32" w:rsidRPr="00E55C32" w:rsidRDefault="00E55C32" w:rsidP="00E55C32">
      <w:pPr>
        <w:pStyle w:val="af"/>
        <w:rPr>
          <w:rFonts w:ascii="Times New Roman" w:hAnsi="Times New Roman" w:cs="Times New Roman"/>
          <w:sz w:val="24"/>
          <w:szCs w:val="24"/>
          <w:lang w:val="ru-RU"/>
        </w:rPr>
      </w:pPr>
    </w:p>
    <w:p w:rsidR="00E55C32" w:rsidRPr="00E55C32" w:rsidRDefault="00E55C32" w:rsidP="00E55C32">
      <w:pPr>
        <w:pStyle w:val="af"/>
        <w:ind w:left="5682" w:hanging="20"/>
        <w:rPr>
          <w:rFonts w:ascii="Times New Roman" w:hAnsi="Times New Roman" w:cs="Times New Roman"/>
          <w:sz w:val="24"/>
          <w:szCs w:val="24"/>
          <w:lang w:val="ru-RU"/>
        </w:rPr>
      </w:pPr>
    </w:p>
    <w:p w:rsidR="00E55C32" w:rsidRPr="00E55C32" w:rsidRDefault="00E55C32" w:rsidP="00E55C32">
      <w:pPr>
        <w:pStyle w:val="af"/>
        <w:ind w:left="5682" w:hanging="20"/>
        <w:rPr>
          <w:rFonts w:ascii="Times New Roman" w:hAnsi="Times New Roman" w:cs="Times New Roman"/>
          <w:sz w:val="24"/>
          <w:szCs w:val="24"/>
          <w:lang w:val="ru-RU"/>
        </w:rPr>
      </w:pPr>
    </w:p>
    <w:p w:rsidR="00E55C32" w:rsidRPr="00E55C32" w:rsidRDefault="00E55C32" w:rsidP="00E55C32">
      <w:pPr>
        <w:pStyle w:val="af"/>
        <w:ind w:right="2842"/>
        <w:rPr>
          <w:rFonts w:ascii="Times New Roman" w:hAnsi="Times New Roman" w:cs="Times New Roman"/>
          <w:spacing w:val="2"/>
          <w:sz w:val="24"/>
          <w:szCs w:val="24"/>
          <w:lang w:val="ru-RU"/>
        </w:rPr>
      </w:pPr>
    </w:p>
    <w:p w:rsidR="00E55C32" w:rsidRPr="0010062D" w:rsidRDefault="00E55C32" w:rsidP="00E55C32">
      <w:pPr>
        <w:pStyle w:val="af"/>
        <w:ind w:left="4155" w:right="2842" w:hanging="889"/>
        <w:jc w:val="center"/>
        <w:rPr>
          <w:rFonts w:ascii="Times New Roman" w:hAnsi="Times New Roman" w:cs="Times New Roman"/>
          <w:spacing w:val="-4"/>
          <w:sz w:val="24"/>
          <w:szCs w:val="24"/>
          <w:lang w:val="ru-RU"/>
        </w:rPr>
      </w:pPr>
      <w:r w:rsidRPr="0010062D">
        <w:rPr>
          <w:rFonts w:ascii="Times New Roman" w:hAnsi="Times New Roman" w:cs="Times New Roman"/>
          <w:spacing w:val="2"/>
          <w:sz w:val="24"/>
          <w:szCs w:val="24"/>
          <w:lang w:val="ru-RU"/>
        </w:rPr>
        <w:t>д.</w:t>
      </w:r>
      <w:r w:rsidR="00F03D46">
        <w:rPr>
          <w:rFonts w:ascii="Times New Roman" w:hAnsi="Times New Roman" w:cs="Times New Roman"/>
          <w:spacing w:val="2"/>
          <w:sz w:val="24"/>
          <w:szCs w:val="24"/>
          <w:lang w:val="ru-RU"/>
        </w:rPr>
        <w:t xml:space="preserve"> </w:t>
      </w:r>
      <w:proofErr w:type="spellStart"/>
      <w:r w:rsidRPr="0010062D">
        <w:rPr>
          <w:rFonts w:ascii="Times New Roman" w:hAnsi="Times New Roman" w:cs="Times New Roman"/>
          <w:sz w:val="24"/>
          <w:szCs w:val="24"/>
          <w:lang w:val="ru-RU"/>
        </w:rPr>
        <w:t>УдмуртскийТоймобаш</w:t>
      </w:r>
      <w:proofErr w:type="spellEnd"/>
      <w:r w:rsidRPr="0010062D">
        <w:rPr>
          <w:rFonts w:ascii="Times New Roman" w:hAnsi="Times New Roman" w:cs="Times New Roman"/>
          <w:spacing w:val="2"/>
          <w:sz w:val="24"/>
          <w:szCs w:val="24"/>
          <w:lang w:val="ru-RU"/>
        </w:rPr>
        <w:t xml:space="preserve">, </w:t>
      </w:r>
      <w:r w:rsidRPr="0010062D">
        <w:rPr>
          <w:rFonts w:ascii="Times New Roman" w:hAnsi="Times New Roman" w:cs="Times New Roman"/>
          <w:spacing w:val="-4"/>
          <w:sz w:val="24"/>
          <w:szCs w:val="24"/>
          <w:lang w:val="ru-RU"/>
        </w:rPr>
        <w:t>2022г</w:t>
      </w:r>
    </w:p>
    <w:p w:rsidR="00387E82" w:rsidRPr="00E55C32" w:rsidRDefault="00387E82">
      <w:pPr>
        <w:rPr>
          <w:rFonts w:ascii="Times New Roman" w:hAnsi="Times New Roman" w:cs="Times New Roman"/>
          <w:lang w:val="ru-RU"/>
        </w:rPr>
        <w:sectPr w:rsidR="00387E82" w:rsidRPr="00E55C32">
          <w:pgSz w:w="11900" w:h="16840"/>
          <w:pgMar w:top="1440" w:right="1440" w:bottom="1440" w:left="1440" w:header="720" w:footer="720" w:gutter="0"/>
          <w:cols w:space="720" w:equalWidth="0">
            <w:col w:w="9592" w:space="0"/>
          </w:cols>
          <w:docGrid w:linePitch="360"/>
        </w:sectPr>
      </w:pPr>
    </w:p>
    <w:p w:rsidR="00387E82" w:rsidRPr="00E55C32" w:rsidRDefault="00387E82">
      <w:pPr>
        <w:autoSpaceDE w:val="0"/>
        <w:autoSpaceDN w:val="0"/>
        <w:spacing w:after="78" w:line="220" w:lineRule="exact"/>
        <w:rPr>
          <w:rFonts w:ascii="Times New Roman" w:hAnsi="Times New Roman" w:cs="Times New Roman"/>
          <w:lang w:val="ru-RU"/>
        </w:rPr>
      </w:pPr>
    </w:p>
    <w:p w:rsidR="00387E82" w:rsidRPr="00E55C32" w:rsidRDefault="00A664E1">
      <w:pPr>
        <w:autoSpaceDE w:val="0"/>
        <w:autoSpaceDN w:val="0"/>
        <w:spacing w:after="0" w:line="230" w:lineRule="auto"/>
        <w:rPr>
          <w:rFonts w:ascii="Times New Roman" w:hAnsi="Times New Roman" w:cs="Times New Roman"/>
          <w:lang w:val="ru-RU"/>
        </w:rPr>
      </w:pPr>
      <w:r w:rsidRPr="00E55C32">
        <w:rPr>
          <w:rFonts w:ascii="Times New Roman" w:eastAsia="Times New Roman" w:hAnsi="Times New Roman" w:cs="Times New Roman"/>
          <w:b/>
          <w:color w:val="000000"/>
          <w:sz w:val="24"/>
          <w:lang w:val="ru-RU"/>
        </w:rPr>
        <w:t>ПОЯСНИТЕЛЬНАЯ ЗАПИСКА</w:t>
      </w:r>
    </w:p>
    <w:p w:rsidR="00387E82" w:rsidRPr="00E55C32" w:rsidRDefault="00A664E1">
      <w:pPr>
        <w:autoSpaceDE w:val="0"/>
        <w:autoSpaceDN w:val="0"/>
        <w:spacing w:before="346" w:after="0" w:line="230" w:lineRule="auto"/>
        <w:ind w:left="180"/>
        <w:rPr>
          <w:rFonts w:ascii="Times New Roman" w:hAnsi="Times New Roman" w:cs="Times New Roman"/>
          <w:lang w:val="ru-RU"/>
        </w:rPr>
      </w:pPr>
      <w:r w:rsidRPr="00E55C32">
        <w:rPr>
          <w:rFonts w:ascii="Times New Roman" w:eastAsia="Times New Roman" w:hAnsi="Times New Roman" w:cs="Times New Roman"/>
          <w:b/>
          <w:color w:val="000000"/>
          <w:sz w:val="24"/>
          <w:lang w:val="ru-RU"/>
        </w:rPr>
        <w:t>ОБЩАЯ ХАРАКТЕРИСТИКА УЧЕБНОГО ПРЕДМЕТА «ФИЗИЧЕСКАЯ КУЛЬТУРА»</w:t>
      </w:r>
    </w:p>
    <w:p w:rsidR="00387E82" w:rsidRPr="00E55C32" w:rsidRDefault="00A664E1">
      <w:pPr>
        <w:autoSpaceDE w:val="0"/>
        <w:autoSpaceDN w:val="0"/>
        <w:spacing w:before="190" w:after="0" w:line="286" w:lineRule="auto"/>
        <w:ind w:firstLine="180"/>
        <w:rPr>
          <w:rFonts w:ascii="Times New Roman" w:hAnsi="Times New Roman" w:cs="Times New Roman"/>
          <w:lang w:val="ru-RU"/>
        </w:rPr>
      </w:pPr>
      <w:r w:rsidRPr="00E55C32">
        <w:rPr>
          <w:rFonts w:ascii="Times New Roman" w:eastAsia="Times New Roman" w:hAnsi="Times New Roman" w:cs="Times New Roman"/>
          <w:color w:val="000000"/>
          <w:sz w:val="24"/>
          <w:lang w:val="ru-RU"/>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E55C32">
        <w:rPr>
          <w:rFonts w:ascii="Times New Roman" w:eastAsia="Times New Roman" w:hAnsi="Times New Roman" w:cs="Times New Roman"/>
          <w:color w:val="000000"/>
          <w:sz w:val="24"/>
          <w:lang w:val="ru-RU"/>
        </w:rPr>
        <w:t>самоактуализации</w:t>
      </w:r>
      <w:proofErr w:type="spellEnd"/>
      <w:r w:rsidRPr="00E55C32">
        <w:rPr>
          <w:rFonts w:ascii="Times New Roman" w:eastAsia="Times New Roman" w:hAnsi="Times New Roman" w:cs="Times New Roman"/>
          <w:color w:val="000000"/>
          <w:sz w:val="24"/>
          <w:lang w:val="ru-RU"/>
        </w:rPr>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387E82" w:rsidRPr="00E55C32" w:rsidRDefault="00A664E1">
      <w:pPr>
        <w:autoSpaceDE w:val="0"/>
        <w:autoSpaceDN w:val="0"/>
        <w:spacing w:before="72" w:after="0"/>
        <w:ind w:firstLine="180"/>
        <w:rPr>
          <w:rFonts w:ascii="Times New Roman" w:hAnsi="Times New Roman" w:cs="Times New Roman"/>
          <w:lang w:val="ru-RU"/>
        </w:rPr>
      </w:pPr>
      <w:r w:rsidRPr="00E55C32">
        <w:rPr>
          <w:rFonts w:ascii="Times New Roman" w:eastAsia="Times New Roman" w:hAnsi="Times New Roman" w:cs="Times New Roman"/>
          <w:color w:val="000000"/>
          <w:sz w:val="24"/>
          <w:lang w:val="ru-RU"/>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w:t>
      </w:r>
      <w:r w:rsidRPr="00E55C32">
        <w:rPr>
          <w:rFonts w:ascii="Times New Roman" w:hAnsi="Times New Roman" w:cs="Times New Roman"/>
          <w:lang w:val="ru-RU"/>
        </w:rPr>
        <w:br/>
      </w:r>
      <w:r w:rsidRPr="00E55C32">
        <w:rPr>
          <w:rFonts w:ascii="Times New Roman" w:eastAsia="Times New Roman" w:hAnsi="Times New Roman" w:cs="Times New Roman"/>
          <w:color w:val="000000"/>
          <w:sz w:val="24"/>
          <w:lang w:val="ru-RU"/>
        </w:rPr>
        <w:t>адаптивных возможностей систем организма, развития жизненно важных физических качеств.</w:t>
      </w:r>
    </w:p>
    <w:p w:rsidR="00387E82" w:rsidRPr="00E55C32" w:rsidRDefault="00A664E1">
      <w:pPr>
        <w:autoSpaceDE w:val="0"/>
        <w:autoSpaceDN w:val="0"/>
        <w:spacing w:before="70" w:after="0"/>
        <w:ind w:right="288"/>
        <w:rPr>
          <w:rFonts w:ascii="Times New Roman" w:hAnsi="Times New Roman" w:cs="Times New Roman"/>
          <w:lang w:val="ru-RU"/>
        </w:rPr>
      </w:pPr>
      <w:r w:rsidRPr="00E55C32">
        <w:rPr>
          <w:rFonts w:ascii="Times New Roman" w:eastAsia="Times New Roman" w:hAnsi="Times New Roman" w:cs="Times New Roman"/>
          <w:color w:val="000000"/>
          <w:sz w:val="24"/>
          <w:lang w:val="ru-RU"/>
        </w:rPr>
        <w:t>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387E82" w:rsidRPr="00E55C32" w:rsidRDefault="00A664E1">
      <w:pPr>
        <w:autoSpaceDE w:val="0"/>
        <w:autoSpaceDN w:val="0"/>
        <w:spacing w:before="190" w:after="0" w:line="230" w:lineRule="auto"/>
        <w:ind w:left="180"/>
        <w:rPr>
          <w:rFonts w:ascii="Times New Roman" w:hAnsi="Times New Roman" w:cs="Times New Roman"/>
          <w:lang w:val="ru-RU"/>
        </w:rPr>
      </w:pPr>
      <w:r w:rsidRPr="00E55C32">
        <w:rPr>
          <w:rFonts w:ascii="Times New Roman" w:eastAsia="Times New Roman" w:hAnsi="Times New Roman" w:cs="Times New Roman"/>
          <w:b/>
          <w:color w:val="000000"/>
          <w:sz w:val="24"/>
          <w:lang w:val="ru-RU"/>
        </w:rPr>
        <w:t>ЦЕЛИ ИЗУЧЕНИЯ УЧЕБНОГО ПРЕДМЕТА «ФИЗИЧЕСКАЯ КУЛЬТУРА»</w:t>
      </w:r>
    </w:p>
    <w:p w:rsidR="00387E82" w:rsidRPr="00E55C32" w:rsidRDefault="00A664E1">
      <w:pPr>
        <w:autoSpaceDE w:val="0"/>
        <w:autoSpaceDN w:val="0"/>
        <w:spacing w:before="190" w:after="0" w:line="286" w:lineRule="auto"/>
        <w:ind w:firstLine="180"/>
        <w:rPr>
          <w:rFonts w:ascii="Times New Roman" w:hAnsi="Times New Roman" w:cs="Times New Roman"/>
          <w:lang w:val="ru-RU"/>
        </w:rPr>
      </w:pPr>
      <w:r w:rsidRPr="00E55C32">
        <w:rPr>
          <w:rFonts w:ascii="Times New Roman" w:eastAsia="Times New Roman" w:hAnsi="Times New Roman" w:cs="Times New Roman"/>
          <w:color w:val="000000"/>
          <w:sz w:val="24"/>
          <w:lang w:val="ru-RU"/>
        </w:rPr>
        <w:t xml:space="preserve">Общей целью школьного образования по физической культуре является формирование </w:t>
      </w:r>
      <w:r w:rsidRPr="00E55C32">
        <w:rPr>
          <w:rFonts w:ascii="Times New Roman" w:hAnsi="Times New Roman" w:cs="Times New Roman"/>
          <w:lang w:val="ru-RU"/>
        </w:rPr>
        <w:br/>
      </w:r>
      <w:r w:rsidRPr="00E55C32">
        <w:rPr>
          <w:rFonts w:ascii="Times New Roman" w:eastAsia="Times New Roman" w:hAnsi="Times New Roman" w:cs="Times New Roman"/>
          <w:color w:val="000000"/>
          <w:sz w:val="24"/>
          <w:lang w:val="ru-RU"/>
        </w:rPr>
        <w:t xml:space="preserve">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w:t>
      </w:r>
      <w:r w:rsidRPr="00E55C32">
        <w:rPr>
          <w:rFonts w:ascii="Times New Roman" w:hAnsi="Times New Roman" w:cs="Times New Roman"/>
          <w:lang w:val="ru-RU"/>
        </w:rPr>
        <w:br/>
      </w:r>
      <w:r w:rsidRPr="00E55C32">
        <w:rPr>
          <w:rFonts w:ascii="Times New Roman" w:eastAsia="Times New Roman" w:hAnsi="Times New Roman" w:cs="Times New Roman"/>
          <w:color w:val="000000"/>
          <w:sz w:val="24"/>
          <w:lang w:val="ru-RU"/>
        </w:rPr>
        <w:t>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387E82" w:rsidRPr="00E55C32" w:rsidRDefault="00A664E1">
      <w:pPr>
        <w:autoSpaceDE w:val="0"/>
        <w:autoSpaceDN w:val="0"/>
        <w:spacing w:before="70" w:after="0" w:line="283" w:lineRule="auto"/>
        <w:ind w:firstLine="180"/>
        <w:rPr>
          <w:rFonts w:ascii="Times New Roman" w:hAnsi="Times New Roman" w:cs="Times New Roman"/>
          <w:lang w:val="ru-RU"/>
        </w:rPr>
      </w:pPr>
      <w:r w:rsidRPr="00E55C32">
        <w:rPr>
          <w:rFonts w:ascii="Times New Roman" w:eastAsia="Times New Roman" w:hAnsi="Times New Roman" w:cs="Times New Roman"/>
          <w:color w:val="000000"/>
          <w:sz w:val="24"/>
          <w:lang w:val="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w:t>
      </w:r>
      <w:r w:rsidRPr="00E55C32">
        <w:rPr>
          <w:rFonts w:ascii="Times New Roman" w:hAnsi="Times New Roman" w:cs="Times New Roman"/>
          <w:lang w:val="ru-RU"/>
        </w:rPr>
        <w:br/>
      </w:r>
      <w:r w:rsidRPr="00E55C32">
        <w:rPr>
          <w:rFonts w:ascii="Times New Roman" w:eastAsia="Times New Roman" w:hAnsi="Times New Roman" w:cs="Times New Roman"/>
          <w:color w:val="000000"/>
          <w:sz w:val="24"/>
          <w:lang w:val="ru-RU"/>
        </w:rPr>
        <w:t xml:space="preserve">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w:t>
      </w:r>
      <w:r w:rsidRPr="00E55C32">
        <w:rPr>
          <w:rFonts w:ascii="Times New Roman" w:hAnsi="Times New Roman" w:cs="Times New Roman"/>
          <w:lang w:val="ru-RU"/>
        </w:rPr>
        <w:br/>
      </w:r>
      <w:r w:rsidRPr="00E55C32">
        <w:rPr>
          <w:rFonts w:ascii="Times New Roman" w:eastAsia="Times New Roman" w:hAnsi="Times New Roman" w:cs="Times New Roman"/>
          <w:color w:val="000000"/>
          <w:sz w:val="24"/>
          <w:lang w:val="ru-RU"/>
        </w:rPr>
        <w:t xml:space="preserve">организации самостоятельных форм занятий оздоровительной, спортивной и </w:t>
      </w:r>
      <w:proofErr w:type="spellStart"/>
      <w:r w:rsidRPr="00E55C32">
        <w:rPr>
          <w:rFonts w:ascii="Times New Roman" w:eastAsia="Times New Roman" w:hAnsi="Times New Roman" w:cs="Times New Roman"/>
          <w:color w:val="000000"/>
          <w:sz w:val="24"/>
          <w:lang w:val="ru-RU"/>
        </w:rPr>
        <w:t>прикладн</w:t>
      </w:r>
      <w:proofErr w:type="gramStart"/>
      <w:r w:rsidRPr="00E55C32">
        <w:rPr>
          <w:rFonts w:ascii="Times New Roman" w:eastAsia="Times New Roman" w:hAnsi="Times New Roman" w:cs="Times New Roman"/>
          <w:color w:val="000000"/>
          <w:sz w:val="24"/>
          <w:lang w:val="ru-RU"/>
        </w:rPr>
        <w:t>о</w:t>
      </w:r>
      <w:proofErr w:type="spellEnd"/>
      <w:r w:rsidRPr="00E55C32">
        <w:rPr>
          <w:rFonts w:ascii="Times New Roman" w:eastAsia="Times New Roman" w:hAnsi="Times New Roman" w:cs="Times New Roman"/>
          <w:color w:val="000000"/>
          <w:sz w:val="24"/>
          <w:lang w:val="ru-RU"/>
        </w:rPr>
        <w:t>-</w:t>
      </w:r>
      <w:proofErr w:type="gramEnd"/>
      <w:r w:rsidRPr="00E55C32">
        <w:rPr>
          <w:rFonts w:ascii="Times New Roman" w:hAnsi="Times New Roman" w:cs="Times New Roman"/>
          <w:lang w:val="ru-RU"/>
        </w:rPr>
        <w:br/>
      </w:r>
      <w:r w:rsidRPr="00E55C32">
        <w:rPr>
          <w:rFonts w:ascii="Times New Roman" w:eastAsia="Times New Roman" w:hAnsi="Times New Roman" w:cs="Times New Roman"/>
          <w:color w:val="000000"/>
          <w:sz w:val="24"/>
          <w:lang w:val="ru-RU"/>
        </w:rPr>
        <w:t xml:space="preserve">ориентированной физической культурой, возможностью познания своих физических </w:t>
      </w:r>
      <w:proofErr w:type="spellStart"/>
      <w:r w:rsidRPr="00E55C32">
        <w:rPr>
          <w:rFonts w:ascii="Times New Roman" w:eastAsia="Times New Roman" w:hAnsi="Times New Roman" w:cs="Times New Roman"/>
          <w:color w:val="000000"/>
          <w:sz w:val="24"/>
          <w:lang w:val="ru-RU"/>
        </w:rPr>
        <w:t>спосбностей</w:t>
      </w:r>
      <w:proofErr w:type="spellEnd"/>
      <w:r w:rsidRPr="00E55C32">
        <w:rPr>
          <w:rFonts w:ascii="Times New Roman" w:eastAsia="Times New Roman" w:hAnsi="Times New Roman" w:cs="Times New Roman"/>
          <w:color w:val="000000"/>
          <w:sz w:val="24"/>
          <w:lang w:val="ru-RU"/>
        </w:rPr>
        <w:t xml:space="preserve"> и их целенаправленного развития.</w:t>
      </w:r>
    </w:p>
    <w:p w:rsidR="00387E82" w:rsidRPr="00E55C32" w:rsidRDefault="00A664E1">
      <w:pPr>
        <w:autoSpaceDE w:val="0"/>
        <w:autoSpaceDN w:val="0"/>
        <w:spacing w:before="70" w:after="0" w:line="281" w:lineRule="auto"/>
        <w:ind w:right="288" w:firstLine="180"/>
        <w:rPr>
          <w:rFonts w:ascii="Times New Roman" w:hAnsi="Times New Roman" w:cs="Times New Roman"/>
          <w:lang w:val="ru-RU"/>
        </w:rPr>
      </w:pPr>
      <w:r w:rsidRPr="00E55C32">
        <w:rPr>
          <w:rFonts w:ascii="Times New Roman" w:eastAsia="Times New Roman" w:hAnsi="Times New Roman" w:cs="Times New Roman"/>
          <w:color w:val="000000"/>
          <w:sz w:val="24"/>
          <w:lang w:val="ru-RU"/>
        </w:rPr>
        <w:t xml:space="preserve">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w:t>
      </w:r>
      <w:proofErr w:type="gramStart"/>
      <w:r w:rsidRPr="00E55C32">
        <w:rPr>
          <w:rFonts w:ascii="Times New Roman" w:eastAsia="Times New Roman" w:hAnsi="Times New Roman" w:cs="Times New Roman"/>
          <w:color w:val="000000"/>
          <w:sz w:val="24"/>
          <w:lang w:val="ru-RU"/>
        </w:rPr>
        <w:t>фор​</w:t>
      </w:r>
      <w:proofErr w:type="spellStart"/>
      <w:r w:rsidRPr="00E55C32">
        <w:rPr>
          <w:rFonts w:ascii="Times New Roman" w:eastAsia="Times New Roman" w:hAnsi="Times New Roman" w:cs="Times New Roman"/>
          <w:color w:val="000000"/>
          <w:sz w:val="24"/>
          <w:lang w:val="ru-RU"/>
        </w:rPr>
        <w:t>мирование</w:t>
      </w:r>
      <w:proofErr w:type="spellEnd"/>
      <w:proofErr w:type="gramEnd"/>
      <w:r w:rsidRPr="00E55C32">
        <w:rPr>
          <w:rFonts w:ascii="Times New Roman" w:eastAsia="Times New Roman" w:hAnsi="Times New Roman" w:cs="Times New Roman"/>
          <w:color w:val="000000"/>
          <w:sz w:val="24"/>
          <w:lang w:val="ru-RU"/>
        </w:rPr>
        <w:t xml:space="preserve">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387E82" w:rsidRPr="00E55C32" w:rsidRDefault="00A664E1">
      <w:pPr>
        <w:autoSpaceDE w:val="0"/>
        <w:autoSpaceDN w:val="0"/>
        <w:spacing w:before="70" w:after="0"/>
        <w:ind w:firstLine="180"/>
        <w:rPr>
          <w:rFonts w:ascii="Times New Roman" w:hAnsi="Times New Roman" w:cs="Times New Roman"/>
          <w:lang w:val="ru-RU"/>
        </w:rPr>
      </w:pPr>
      <w:r w:rsidRPr="00E55C32">
        <w:rPr>
          <w:rFonts w:ascii="Times New Roman" w:eastAsia="Times New Roman" w:hAnsi="Times New Roman" w:cs="Times New Roman"/>
          <w:color w:val="000000"/>
          <w:sz w:val="24"/>
          <w:lang w:val="ru-RU"/>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w:t>
      </w:r>
    </w:p>
    <w:p w:rsidR="00387E82" w:rsidRPr="00E55C32" w:rsidRDefault="00387E82">
      <w:pPr>
        <w:rPr>
          <w:rFonts w:ascii="Times New Roman" w:hAnsi="Times New Roman" w:cs="Times New Roman"/>
          <w:lang w:val="ru-RU"/>
        </w:rPr>
        <w:sectPr w:rsidR="00387E82" w:rsidRPr="00E55C32">
          <w:pgSz w:w="11900" w:h="16840"/>
          <w:pgMar w:top="298" w:right="650" w:bottom="444" w:left="666" w:header="720" w:footer="720" w:gutter="0"/>
          <w:cols w:space="720" w:equalWidth="0">
            <w:col w:w="10584" w:space="0"/>
          </w:cols>
          <w:docGrid w:linePitch="360"/>
        </w:sectPr>
      </w:pPr>
    </w:p>
    <w:p w:rsidR="00387E82" w:rsidRPr="00E55C32" w:rsidRDefault="00387E82">
      <w:pPr>
        <w:autoSpaceDE w:val="0"/>
        <w:autoSpaceDN w:val="0"/>
        <w:spacing w:after="66" w:line="220" w:lineRule="exact"/>
        <w:rPr>
          <w:rFonts w:ascii="Times New Roman" w:hAnsi="Times New Roman" w:cs="Times New Roman"/>
          <w:lang w:val="ru-RU"/>
        </w:rPr>
      </w:pPr>
    </w:p>
    <w:p w:rsidR="00387E82" w:rsidRPr="00E55C32" w:rsidRDefault="00A664E1">
      <w:pPr>
        <w:autoSpaceDE w:val="0"/>
        <w:autoSpaceDN w:val="0"/>
        <w:spacing w:after="0" w:line="271" w:lineRule="auto"/>
        <w:rPr>
          <w:rFonts w:ascii="Times New Roman" w:hAnsi="Times New Roman" w:cs="Times New Roman"/>
          <w:lang w:val="ru-RU"/>
        </w:rPr>
      </w:pPr>
      <w:r w:rsidRPr="00E55C32">
        <w:rPr>
          <w:rFonts w:ascii="Times New Roman" w:eastAsia="Times New Roman" w:hAnsi="Times New Roman" w:cs="Times New Roman"/>
          <w:color w:val="000000"/>
          <w:sz w:val="24"/>
          <w:lang w:val="ru-RU"/>
        </w:rPr>
        <w:t xml:space="preserve">представляется двигательной деятельностью с её базовыми компонентами: информационным (знания о физической культуре), </w:t>
      </w:r>
      <w:proofErr w:type="spellStart"/>
      <w:r w:rsidRPr="00E55C32">
        <w:rPr>
          <w:rFonts w:ascii="Times New Roman" w:eastAsia="Times New Roman" w:hAnsi="Times New Roman" w:cs="Times New Roman"/>
          <w:color w:val="000000"/>
          <w:sz w:val="24"/>
          <w:lang w:val="ru-RU"/>
        </w:rPr>
        <w:t>операциональным</w:t>
      </w:r>
      <w:proofErr w:type="spellEnd"/>
      <w:r w:rsidRPr="00E55C32">
        <w:rPr>
          <w:rFonts w:ascii="Times New Roman" w:eastAsia="Times New Roman" w:hAnsi="Times New Roman" w:cs="Times New Roman"/>
          <w:color w:val="000000"/>
          <w:sz w:val="24"/>
          <w:lang w:val="ru-RU"/>
        </w:rPr>
        <w:t xml:space="preserve"> (способы самостоятельной деятельности) и мотивационно-процессуальным (физическое совершенствование).</w:t>
      </w:r>
    </w:p>
    <w:p w:rsidR="00387E82" w:rsidRPr="00E55C32" w:rsidRDefault="00A664E1">
      <w:pPr>
        <w:autoSpaceDE w:val="0"/>
        <w:autoSpaceDN w:val="0"/>
        <w:spacing w:before="70" w:after="0" w:line="271" w:lineRule="auto"/>
        <w:ind w:right="576" w:firstLine="180"/>
        <w:rPr>
          <w:rFonts w:ascii="Times New Roman" w:hAnsi="Times New Roman" w:cs="Times New Roman"/>
          <w:lang w:val="ru-RU"/>
        </w:rPr>
      </w:pPr>
      <w:r w:rsidRPr="00E55C32">
        <w:rPr>
          <w:rFonts w:ascii="Times New Roman" w:eastAsia="Times New Roman" w:hAnsi="Times New Roman" w:cs="Times New Roman"/>
          <w:color w:val="000000"/>
          <w:sz w:val="24"/>
          <w:lang w:val="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387E82" w:rsidRPr="00E55C32" w:rsidRDefault="00A664E1">
      <w:pPr>
        <w:tabs>
          <w:tab w:val="left" w:pos="180"/>
        </w:tabs>
        <w:autoSpaceDE w:val="0"/>
        <w:autoSpaceDN w:val="0"/>
        <w:spacing w:before="70" w:after="0" w:line="281" w:lineRule="auto"/>
        <w:rPr>
          <w:rFonts w:ascii="Times New Roman" w:hAnsi="Times New Roman" w:cs="Times New Roman"/>
          <w:lang w:val="ru-RU"/>
        </w:rPr>
      </w:pPr>
      <w:r w:rsidRPr="00E55C32">
        <w:rPr>
          <w:rFonts w:ascii="Times New Roman" w:hAnsi="Times New Roman" w:cs="Times New Roman"/>
          <w:lang w:val="ru-RU"/>
        </w:rPr>
        <w:tab/>
      </w:r>
      <w:r w:rsidRPr="00E55C32">
        <w:rPr>
          <w:rFonts w:ascii="Times New Roman" w:eastAsia="Times New Roman" w:hAnsi="Times New Roman" w:cs="Times New Roman"/>
          <w:i/>
          <w:color w:val="000000"/>
          <w:sz w:val="24"/>
          <w:lang w:val="ru-RU"/>
        </w:rPr>
        <w:t>Инвариантные модули</w:t>
      </w:r>
      <w:r w:rsidRPr="00E55C32">
        <w:rPr>
          <w:rFonts w:ascii="Times New Roman" w:eastAsia="Times New Roman" w:hAnsi="Times New Roman" w:cs="Times New Roman"/>
          <w:color w:val="000000"/>
          <w:sz w:val="24"/>
          <w:lang w:val="ru-RU"/>
        </w:rPr>
        <w:t xml:space="preserve">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387E82" w:rsidRPr="00E55C32" w:rsidRDefault="00A664E1">
      <w:pPr>
        <w:autoSpaceDE w:val="0"/>
        <w:autoSpaceDN w:val="0"/>
        <w:spacing w:before="72" w:after="0" w:line="283" w:lineRule="auto"/>
        <w:ind w:right="432" w:firstLine="180"/>
        <w:rPr>
          <w:rFonts w:ascii="Times New Roman" w:hAnsi="Times New Roman" w:cs="Times New Roman"/>
          <w:lang w:val="ru-RU"/>
        </w:rPr>
      </w:pPr>
      <w:r w:rsidRPr="00E55C32">
        <w:rPr>
          <w:rFonts w:ascii="Times New Roman" w:eastAsia="Times New Roman" w:hAnsi="Times New Roman" w:cs="Times New Roman"/>
          <w:i/>
          <w:color w:val="000000"/>
          <w:sz w:val="24"/>
          <w:lang w:val="ru-RU"/>
        </w:rPr>
        <w:t>Вариативные модули</w:t>
      </w:r>
      <w:r w:rsidRPr="00E55C32">
        <w:rPr>
          <w:rFonts w:ascii="Times New Roman" w:eastAsia="Times New Roman" w:hAnsi="Times New Roman" w:cs="Times New Roman"/>
          <w:color w:val="000000"/>
          <w:sz w:val="24"/>
          <w:lang w:val="ru-RU"/>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387E82" w:rsidRPr="00E55C32" w:rsidRDefault="00A664E1">
      <w:pPr>
        <w:autoSpaceDE w:val="0"/>
        <w:autoSpaceDN w:val="0"/>
        <w:spacing w:before="70" w:after="0" w:line="281" w:lineRule="auto"/>
        <w:ind w:firstLine="180"/>
        <w:rPr>
          <w:rFonts w:ascii="Times New Roman" w:hAnsi="Times New Roman" w:cs="Times New Roman"/>
          <w:lang w:val="ru-RU"/>
        </w:rPr>
      </w:pPr>
      <w:r w:rsidRPr="00E55C32">
        <w:rPr>
          <w:rFonts w:ascii="Times New Roman" w:eastAsia="Times New Roman" w:hAnsi="Times New Roman" w:cs="Times New Roman"/>
          <w:color w:val="000000"/>
          <w:sz w:val="24"/>
          <w:lang w:val="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387E82" w:rsidRPr="00E55C32" w:rsidRDefault="00A664E1">
      <w:pPr>
        <w:autoSpaceDE w:val="0"/>
        <w:autoSpaceDN w:val="0"/>
        <w:spacing w:before="190" w:after="0" w:line="230" w:lineRule="auto"/>
        <w:ind w:left="180"/>
        <w:rPr>
          <w:rFonts w:ascii="Times New Roman" w:hAnsi="Times New Roman" w:cs="Times New Roman"/>
          <w:lang w:val="ru-RU"/>
        </w:rPr>
      </w:pPr>
      <w:r w:rsidRPr="00E55C32">
        <w:rPr>
          <w:rFonts w:ascii="Times New Roman" w:eastAsia="Times New Roman" w:hAnsi="Times New Roman" w:cs="Times New Roman"/>
          <w:b/>
          <w:color w:val="000000"/>
          <w:sz w:val="24"/>
          <w:lang w:val="ru-RU"/>
        </w:rPr>
        <w:t>МЕСТО УЧЕБНОГО ПРЕДМЕТА «ФИЗИЧЕСКАЯ КУЛЬТУРА» В УЧЕБНОМ ПЛАНЕ</w:t>
      </w:r>
    </w:p>
    <w:p w:rsidR="00387E82" w:rsidRPr="00E55C32" w:rsidRDefault="00A664E1">
      <w:pPr>
        <w:autoSpaceDE w:val="0"/>
        <w:autoSpaceDN w:val="0"/>
        <w:spacing w:before="190" w:after="0" w:line="230" w:lineRule="auto"/>
        <w:rPr>
          <w:rFonts w:ascii="Times New Roman" w:hAnsi="Times New Roman" w:cs="Times New Roman"/>
          <w:lang w:val="ru-RU"/>
        </w:rPr>
      </w:pPr>
      <w:r w:rsidRPr="00E55C32">
        <w:rPr>
          <w:rFonts w:ascii="Times New Roman" w:eastAsia="Times New Roman" w:hAnsi="Times New Roman" w:cs="Times New Roman"/>
          <w:color w:val="000000"/>
          <w:sz w:val="24"/>
          <w:lang w:val="ru-RU"/>
        </w:rPr>
        <w:t xml:space="preserve">В 5 классе на изучение предмета отводится 3 часа в неделю, суммарно 102 часа. </w:t>
      </w:r>
    </w:p>
    <w:p w:rsidR="00387E82" w:rsidRPr="00E55C32" w:rsidRDefault="00A664E1">
      <w:pPr>
        <w:autoSpaceDE w:val="0"/>
        <w:autoSpaceDN w:val="0"/>
        <w:spacing w:before="70" w:after="0" w:line="271" w:lineRule="auto"/>
        <w:ind w:right="1440"/>
        <w:rPr>
          <w:rFonts w:ascii="Times New Roman" w:hAnsi="Times New Roman" w:cs="Times New Roman"/>
          <w:lang w:val="ru-RU"/>
        </w:rPr>
      </w:pPr>
      <w:r w:rsidRPr="00E55C32">
        <w:rPr>
          <w:rFonts w:ascii="Times New Roman" w:eastAsia="Times New Roman" w:hAnsi="Times New Roman" w:cs="Times New Roman"/>
          <w:color w:val="000000"/>
          <w:sz w:val="24"/>
          <w:lang w:val="ru-RU"/>
        </w:rP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387E82" w:rsidRPr="00E55C32" w:rsidRDefault="00A664E1">
      <w:pPr>
        <w:autoSpaceDE w:val="0"/>
        <w:autoSpaceDN w:val="0"/>
        <w:spacing w:before="70" w:after="0"/>
        <w:ind w:right="288"/>
        <w:rPr>
          <w:rFonts w:ascii="Times New Roman" w:hAnsi="Times New Roman" w:cs="Times New Roman"/>
          <w:lang w:val="ru-RU"/>
        </w:rPr>
      </w:pPr>
      <w:r w:rsidRPr="00E55C32">
        <w:rPr>
          <w:rFonts w:ascii="Times New Roman" w:eastAsia="Times New Roman" w:hAnsi="Times New Roman" w:cs="Times New Roman"/>
          <w:color w:val="000000"/>
          <w:sz w:val="24"/>
          <w:lang w:val="ru-RU"/>
        </w:rPr>
        <w:t xml:space="preserve">При подготовке рабочей программы учитывались личностные и </w:t>
      </w:r>
      <w:proofErr w:type="spellStart"/>
      <w:r w:rsidRPr="00E55C32">
        <w:rPr>
          <w:rFonts w:ascii="Times New Roman" w:eastAsia="Times New Roman" w:hAnsi="Times New Roman" w:cs="Times New Roman"/>
          <w:color w:val="000000"/>
          <w:sz w:val="24"/>
          <w:lang w:val="ru-RU"/>
        </w:rPr>
        <w:t>метапредметные</w:t>
      </w:r>
      <w:proofErr w:type="spellEnd"/>
      <w:r w:rsidRPr="00E55C32">
        <w:rPr>
          <w:rFonts w:ascii="Times New Roman" w:eastAsia="Times New Roman" w:hAnsi="Times New Roman" w:cs="Times New Roman"/>
          <w:color w:val="000000"/>
          <w:sz w:val="24"/>
          <w:lang w:val="ru-RU"/>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387E82" w:rsidRPr="00E55C32" w:rsidRDefault="00387E82">
      <w:pPr>
        <w:rPr>
          <w:rFonts w:ascii="Times New Roman" w:hAnsi="Times New Roman" w:cs="Times New Roman"/>
          <w:lang w:val="ru-RU"/>
        </w:rPr>
        <w:sectPr w:rsidR="00387E82" w:rsidRPr="00E55C32">
          <w:pgSz w:w="11900" w:h="16840"/>
          <w:pgMar w:top="286" w:right="662" w:bottom="1440" w:left="666" w:header="720" w:footer="720" w:gutter="0"/>
          <w:cols w:space="720" w:equalWidth="0">
            <w:col w:w="10572" w:space="0"/>
          </w:cols>
          <w:docGrid w:linePitch="360"/>
        </w:sectPr>
      </w:pPr>
    </w:p>
    <w:p w:rsidR="00387E82" w:rsidRPr="00E55C32" w:rsidRDefault="00387E82">
      <w:pPr>
        <w:autoSpaceDE w:val="0"/>
        <w:autoSpaceDN w:val="0"/>
        <w:spacing w:after="78" w:line="220" w:lineRule="exact"/>
        <w:rPr>
          <w:rFonts w:ascii="Times New Roman" w:hAnsi="Times New Roman" w:cs="Times New Roman"/>
          <w:lang w:val="ru-RU"/>
        </w:rPr>
      </w:pPr>
    </w:p>
    <w:p w:rsidR="00387E82" w:rsidRPr="00E55C32" w:rsidRDefault="00A664E1">
      <w:pPr>
        <w:autoSpaceDE w:val="0"/>
        <w:autoSpaceDN w:val="0"/>
        <w:spacing w:after="0" w:line="230" w:lineRule="auto"/>
        <w:rPr>
          <w:rFonts w:ascii="Times New Roman" w:hAnsi="Times New Roman" w:cs="Times New Roman"/>
          <w:lang w:val="ru-RU"/>
        </w:rPr>
      </w:pPr>
      <w:r w:rsidRPr="00E55C32">
        <w:rPr>
          <w:rFonts w:ascii="Times New Roman" w:eastAsia="Times New Roman" w:hAnsi="Times New Roman" w:cs="Times New Roman"/>
          <w:b/>
          <w:color w:val="000000"/>
          <w:sz w:val="24"/>
          <w:lang w:val="ru-RU"/>
        </w:rPr>
        <w:t xml:space="preserve">СОДЕРЖАНИЕ УЧЕБНОГО ПРЕДМЕТА </w:t>
      </w:r>
    </w:p>
    <w:p w:rsidR="00387E82" w:rsidRPr="00E55C32" w:rsidRDefault="00A664E1">
      <w:pPr>
        <w:autoSpaceDE w:val="0"/>
        <w:autoSpaceDN w:val="0"/>
        <w:spacing w:before="346" w:after="0" w:line="271" w:lineRule="auto"/>
        <w:ind w:right="144" w:firstLine="180"/>
        <w:rPr>
          <w:rFonts w:ascii="Times New Roman" w:hAnsi="Times New Roman" w:cs="Times New Roman"/>
          <w:lang w:val="ru-RU"/>
        </w:rPr>
      </w:pPr>
      <w:r w:rsidRPr="00E55C32">
        <w:rPr>
          <w:rFonts w:ascii="Times New Roman" w:eastAsia="Times New Roman" w:hAnsi="Times New Roman" w:cs="Times New Roman"/>
          <w:b/>
          <w:color w:val="000000"/>
          <w:sz w:val="24"/>
          <w:lang w:val="ru-RU"/>
        </w:rPr>
        <w:t>Знания о физической культуре</w:t>
      </w:r>
      <w:r w:rsidRPr="00E55C32">
        <w:rPr>
          <w:rFonts w:ascii="Times New Roman" w:eastAsia="Times New Roman" w:hAnsi="Times New Roman" w:cs="Times New Roman"/>
          <w:color w:val="000000"/>
          <w:sz w:val="24"/>
          <w:lang w:val="ru-RU"/>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387E82" w:rsidRPr="00E55C32" w:rsidRDefault="00A664E1">
      <w:pPr>
        <w:tabs>
          <w:tab w:val="left" w:pos="180"/>
        </w:tabs>
        <w:autoSpaceDE w:val="0"/>
        <w:autoSpaceDN w:val="0"/>
        <w:spacing w:before="70" w:after="0" w:line="262" w:lineRule="auto"/>
        <w:ind w:right="144"/>
        <w:rPr>
          <w:rFonts w:ascii="Times New Roman" w:hAnsi="Times New Roman" w:cs="Times New Roman"/>
          <w:lang w:val="ru-RU"/>
        </w:rPr>
      </w:pP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387E82" w:rsidRPr="00E55C32" w:rsidRDefault="00A664E1">
      <w:pPr>
        <w:tabs>
          <w:tab w:val="left" w:pos="180"/>
        </w:tabs>
        <w:autoSpaceDE w:val="0"/>
        <w:autoSpaceDN w:val="0"/>
        <w:spacing w:before="70" w:after="0" w:line="262" w:lineRule="auto"/>
        <w:ind w:right="288"/>
        <w:rPr>
          <w:rFonts w:ascii="Times New Roman" w:hAnsi="Times New Roman" w:cs="Times New Roman"/>
          <w:lang w:val="ru-RU"/>
        </w:rPr>
      </w:pP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387E82" w:rsidRPr="00E55C32" w:rsidRDefault="00A664E1">
      <w:pPr>
        <w:tabs>
          <w:tab w:val="left" w:pos="180"/>
        </w:tabs>
        <w:autoSpaceDE w:val="0"/>
        <w:autoSpaceDN w:val="0"/>
        <w:spacing w:before="70" w:after="0" w:line="283" w:lineRule="auto"/>
        <w:ind w:right="144"/>
        <w:rPr>
          <w:rFonts w:ascii="Times New Roman" w:hAnsi="Times New Roman" w:cs="Times New Roman"/>
          <w:lang w:val="ru-RU"/>
        </w:rPr>
      </w:pPr>
      <w:r w:rsidRPr="00E55C32">
        <w:rPr>
          <w:rFonts w:ascii="Times New Roman" w:hAnsi="Times New Roman" w:cs="Times New Roman"/>
          <w:lang w:val="ru-RU"/>
        </w:rPr>
        <w:tab/>
      </w:r>
      <w:r w:rsidRPr="00E55C32">
        <w:rPr>
          <w:rFonts w:ascii="Times New Roman" w:eastAsia="Times New Roman" w:hAnsi="Times New Roman" w:cs="Times New Roman"/>
          <w:i/>
          <w:color w:val="000000"/>
          <w:sz w:val="24"/>
          <w:lang w:val="ru-RU"/>
        </w:rPr>
        <w:t>Способы самостоятельной деятельности</w:t>
      </w:r>
      <w:r w:rsidRPr="00E55C32">
        <w:rPr>
          <w:rFonts w:ascii="Times New Roman" w:eastAsia="Times New Roman" w:hAnsi="Times New Roman" w:cs="Times New Roman"/>
          <w:color w:val="000000"/>
          <w:sz w:val="24"/>
          <w:lang w:val="ru-RU"/>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w:t>
      </w: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387E82" w:rsidRPr="00E55C32" w:rsidRDefault="00A664E1">
      <w:pPr>
        <w:tabs>
          <w:tab w:val="left" w:pos="180"/>
        </w:tabs>
        <w:autoSpaceDE w:val="0"/>
        <w:autoSpaceDN w:val="0"/>
        <w:spacing w:before="70" w:after="0"/>
        <w:rPr>
          <w:rFonts w:ascii="Times New Roman" w:hAnsi="Times New Roman" w:cs="Times New Roman"/>
          <w:lang w:val="ru-RU"/>
        </w:rPr>
      </w:pP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 xml:space="preserve">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w:t>
      </w: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387E82" w:rsidRPr="00E55C32" w:rsidRDefault="00A664E1">
      <w:pPr>
        <w:autoSpaceDE w:val="0"/>
        <w:autoSpaceDN w:val="0"/>
        <w:spacing w:before="70" w:after="0" w:line="230" w:lineRule="auto"/>
        <w:ind w:left="180"/>
        <w:rPr>
          <w:rFonts w:ascii="Times New Roman" w:hAnsi="Times New Roman" w:cs="Times New Roman"/>
          <w:lang w:val="ru-RU"/>
        </w:rPr>
      </w:pPr>
      <w:r w:rsidRPr="00E55C32">
        <w:rPr>
          <w:rFonts w:ascii="Times New Roman" w:eastAsia="Times New Roman" w:hAnsi="Times New Roman" w:cs="Times New Roman"/>
          <w:color w:val="000000"/>
          <w:sz w:val="24"/>
          <w:lang w:val="ru-RU"/>
        </w:rPr>
        <w:t>Составление дневника физической культуры.</w:t>
      </w:r>
    </w:p>
    <w:p w:rsidR="00387E82" w:rsidRPr="00E55C32" w:rsidRDefault="00A664E1">
      <w:pPr>
        <w:autoSpaceDE w:val="0"/>
        <w:autoSpaceDN w:val="0"/>
        <w:spacing w:before="70" w:after="0"/>
        <w:ind w:right="144" w:firstLine="180"/>
        <w:rPr>
          <w:rFonts w:ascii="Times New Roman" w:hAnsi="Times New Roman" w:cs="Times New Roman"/>
          <w:lang w:val="ru-RU"/>
        </w:rPr>
      </w:pPr>
      <w:r w:rsidRPr="00E55C32">
        <w:rPr>
          <w:rFonts w:ascii="Times New Roman" w:eastAsia="Times New Roman" w:hAnsi="Times New Roman" w:cs="Times New Roman"/>
          <w:b/>
          <w:color w:val="000000"/>
          <w:sz w:val="24"/>
          <w:lang w:val="ru-RU"/>
        </w:rPr>
        <w:t>Физическое совершенствование</w:t>
      </w:r>
      <w:r w:rsidRPr="00E55C32">
        <w:rPr>
          <w:rFonts w:ascii="Times New Roman" w:eastAsia="Times New Roman" w:hAnsi="Times New Roman" w:cs="Times New Roman"/>
          <w:color w:val="000000"/>
          <w:sz w:val="24"/>
          <w:lang w:val="ru-RU"/>
        </w:rPr>
        <w:t xml:space="preserve">. </w:t>
      </w:r>
      <w:r w:rsidRPr="00E55C32">
        <w:rPr>
          <w:rFonts w:ascii="Times New Roman" w:eastAsia="Times New Roman" w:hAnsi="Times New Roman" w:cs="Times New Roman"/>
          <w:b/>
          <w:i/>
          <w:color w:val="000000"/>
          <w:sz w:val="24"/>
          <w:lang w:val="ru-RU"/>
        </w:rPr>
        <w:t>Физкультурно-оздоровительная деятельность</w:t>
      </w:r>
      <w:r w:rsidRPr="00E55C32">
        <w:rPr>
          <w:rFonts w:ascii="Times New Roman" w:eastAsia="Times New Roman" w:hAnsi="Times New Roman" w:cs="Times New Roman"/>
          <w:color w:val="000000"/>
          <w:sz w:val="24"/>
          <w:lang w:val="ru-RU"/>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w:t>
      </w:r>
    </w:p>
    <w:p w:rsidR="00387E82" w:rsidRPr="00E55C32" w:rsidRDefault="00A664E1">
      <w:pPr>
        <w:autoSpaceDE w:val="0"/>
        <w:autoSpaceDN w:val="0"/>
        <w:spacing w:before="70" w:after="0" w:line="262" w:lineRule="auto"/>
        <w:ind w:right="288"/>
        <w:rPr>
          <w:rFonts w:ascii="Times New Roman" w:hAnsi="Times New Roman" w:cs="Times New Roman"/>
          <w:lang w:val="ru-RU"/>
        </w:rPr>
      </w:pPr>
      <w:r w:rsidRPr="00E55C32">
        <w:rPr>
          <w:rFonts w:ascii="Times New Roman" w:eastAsia="Times New Roman" w:hAnsi="Times New Roman" w:cs="Times New Roman"/>
          <w:color w:val="000000"/>
          <w:sz w:val="24"/>
          <w:lang w:val="ru-RU"/>
        </w:rPr>
        <w:t>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387E82" w:rsidRPr="00E55C32" w:rsidRDefault="00A664E1">
      <w:pPr>
        <w:tabs>
          <w:tab w:val="left" w:pos="180"/>
        </w:tabs>
        <w:autoSpaceDE w:val="0"/>
        <w:autoSpaceDN w:val="0"/>
        <w:spacing w:before="70" w:after="0" w:line="262" w:lineRule="auto"/>
        <w:ind w:right="1296"/>
        <w:rPr>
          <w:rFonts w:ascii="Times New Roman" w:hAnsi="Times New Roman" w:cs="Times New Roman"/>
          <w:lang w:val="ru-RU"/>
        </w:rPr>
      </w:pP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387E82" w:rsidRPr="00E55C32" w:rsidRDefault="00A664E1">
      <w:pPr>
        <w:autoSpaceDE w:val="0"/>
        <w:autoSpaceDN w:val="0"/>
        <w:spacing w:before="70" w:after="0"/>
        <w:ind w:firstLine="180"/>
        <w:rPr>
          <w:rFonts w:ascii="Times New Roman" w:hAnsi="Times New Roman" w:cs="Times New Roman"/>
          <w:lang w:val="ru-RU"/>
        </w:rPr>
      </w:pPr>
      <w:r w:rsidRPr="00E55C32">
        <w:rPr>
          <w:rFonts w:ascii="Times New Roman" w:eastAsia="Times New Roman" w:hAnsi="Times New Roman" w:cs="Times New Roman"/>
          <w:i/>
          <w:color w:val="000000"/>
          <w:sz w:val="24"/>
          <w:lang w:val="ru-RU"/>
        </w:rPr>
        <w:t>Модуль «Гимнастика»</w:t>
      </w:r>
      <w:r w:rsidRPr="00E55C32">
        <w:rPr>
          <w:rFonts w:ascii="Times New Roman" w:eastAsia="Times New Roman" w:hAnsi="Times New Roman" w:cs="Times New Roman"/>
          <w:color w:val="000000"/>
          <w:sz w:val="24"/>
          <w:lang w:val="ru-RU"/>
        </w:rPr>
        <w:t>. Кувырки вперёд и назад в группировке; кувырки вперёд ноги «</w:t>
      </w:r>
      <w:proofErr w:type="spellStart"/>
      <w:r w:rsidRPr="00E55C32">
        <w:rPr>
          <w:rFonts w:ascii="Times New Roman" w:eastAsia="Times New Roman" w:hAnsi="Times New Roman" w:cs="Times New Roman"/>
          <w:color w:val="000000"/>
          <w:sz w:val="24"/>
          <w:lang w:val="ru-RU"/>
        </w:rPr>
        <w:t>скрестно</w:t>
      </w:r>
      <w:proofErr w:type="spellEnd"/>
      <w:r w:rsidRPr="00E55C32">
        <w:rPr>
          <w:rFonts w:ascii="Times New Roman" w:eastAsia="Times New Roman" w:hAnsi="Times New Roman" w:cs="Times New Roman"/>
          <w:color w:val="000000"/>
          <w:sz w:val="24"/>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387E82" w:rsidRPr="00E55C32" w:rsidRDefault="00A664E1">
      <w:pPr>
        <w:autoSpaceDE w:val="0"/>
        <w:autoSpaceDN w:val="0"/>
        <w:spacing w:before="72" w:after="0" w:line="281" w:lineRule="auto"/>
        <w:ind w:firstLine="180"/>
        <w:rPr>
          <w:rFonts w:ascii="Times New Roman" w:hAnsi="Times New Roman" w:cs="Times New Roman"/>
          <w:lang w:val="ru-RU"/>
        </w:rPr>
      </w:pPr>
      <w:r w:rsidRPr="00E55C32">
        <w:rPr>
          <w:rFonts w:ascii="Times New Roman" w:eastAsia="Times New Roman" w:hAnsi="Times New Roman" w:cs="Times New Roman"/>
          <w:color w:val="000000"/>
          <w:sz w:val="24"/>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E55C32">
        <w:rPr>
          <w:rFonts w:ascii="Times New Roman" w:eastAsia="Times New Roman" w:hAnsi="Times New Roman" w:cs="Times New Roman"/>
          <w:color w:val="000000"/>
          <w:sz w:val="24"/>
          <w:lang w:val="ru-RU"/>
        </w:rPr>
        <w:t>перелезание</w:t>
      </w:r>
      <w:proofErr w:type="spellEnd"/>
      <w:r w:rsidRPr="00E55C32">
        <w:rPr>
          <w:rFonts w:ascii="Times New Roman" w:eastAsia="Times New Roman" w:hAnsi="Times New Roman" w:cs="Times New Roman"/>
          <w:color w:val="000000"/>
          <w:sz w:val="24"/>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387E82" w:rsidRPr="00E55C32" w:rsidRDefault="00A664E1">
      <w:pPr>
        <w:autoSpaceDE w:val="0"/>
        <w:autoSpaceDN w:val="0"/>
        <w:spacing w:before="70" w:after="0" w:line="271" w:lineRule="auto"/>
        <w:ind w:right="144" w:firstLine="180"/>
        <w:rPr>
          <w:rFonts w:ascii="Times New Roman" w:hAnsi="Times New Roman" w:cs="Times New Roman"/>
          <w:lang w:val="ru-RU"/>
        </w:rPr>
      </w:pPr>
      <w:r w:rsidRPr="00E55C32">
        <w:rPr>
          <w:rFonts w:ascii="Times New Roman" w:eastAsia="Times New Roman" w:hAnsi="Times New Roman" w:cs="Times New Roman"/>
          <w:i/>
          <w:color w:val="000000"/>
          <w:sz w:val="24"/>
          <w:lang w:val="ru-RU"/>
        </w:rPr>
        <w:t>Модуль «Лёгкая атлетика»</w:t>
      </w:r>
      <w:r w:rsidRPr="00E55C32">
        <w:rPr>
          <w:rFonts w:ascii="Times New Roman" w:eastAsia="Times New Roman" w:hAnsi="Times New Roman" w:cs="Times New Roman"/>
          <w:color w:val="000000"/>
          <w:sz w:val="24"/>
          <w:lang w:val="ru-RU"/>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387E82" w:rsidRPr="00E55C32" w:rsidRDefault="00A664E1">
      <w:pPr>
        <w:tabs>
          <w:tab w:val="left" w:pos="180"/>
        </w:tabs>
        <w:autoSpaceDE w:val="0"/>
        <w:autoSpaceDN w:val="0"/>
        <w:spacing w:before="70" w:after="0" w:line="262" w:lineRule="auto"/>
        <w:ind w:right="720"/>
        <w:rPr>
          <w:rFonts w:ascii="Times New Roman" w:hAnsi="Times New Roman" w:cs="Times New Roman"/>
          <w:lang w:val="ru-RU"/>
        </w:rPr>
      </w:pP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Метание малого мяча с места в вертикальную неподвижную мишень; метание малого мяча на дальность с трёх шагов разбега.</w:t>
      </w:r>
    </w:p>
    <w:p w:rsidR="00387E82" w:rsidRPr="00E55C32" w:rsidRDefault="00A664E1">
      <w:pPr>
        <w:autoSpaceDE w:val="0"/>
        <w:autoSpaceDN w:val="0"/>
        <w:spacing w:before="70" w:after="0"/>
        <w:ind w:right="288" w:firstLine="180"/>
        <w:rPr>
          <w:rFonts w:ascii="Times New Roman" w:hAnsi="Times New Roman" w:cs="Times New Roman"/>
          <w:lang w:val="ru-RU"/>
        </w:rPr>
      </w:pPr>
      <w:r w:rsidRPr="00E55C32">
        <w:rPr>
          <w:rFonts w:ascii="Times New Roman" w:eastAsia="Times New Roman" w:hAnsi="Times New Roman" w:cs="Times New Roman"/>
          <w:i/>
          <w:color w:val="000000"/>
          <w:sz w:val="24"/>
          <w:lang w:val="ru-RU"/>
        </w:rPr>
        <w:t>Модуль «Зимние виды спорта»</w:t>
      </w:r>
      <w:r w:rsidRPr="00E55C32">
        <w:rPr>
          <w:rFonts w:ascii="Times New Roman" w:eastAsia="Times New Roman" w:hAnsi="Times New Roman" w:cs="Times New Roman"/>
          <w:color w:val="000000"/>
          <w:sz w:val="24"/>
          <w:lang w:val="ru-RU"/>
        </w:rPr>
        <w:t xml:space="preserve">. Передвижение на лыжах попеременным </w:t>
      </w:r>
      <w:proofErr w:type="spellStart"/>
      <w:r w:rsidRPr="00E55C32">
        <w:rPr>
          <w:rFonts w:ascii="Times New Roman" w:eastAsia="Times New Roman" w:hAnsi="Times New Roman" w:cs="Times New Roman"/>
          <w:color w:val="000000"/>
          <w:sz w:val="24"/>
          <w:lang w:val="ru-RU"/>
        </w:rPr>
        <w:t>двухшажным</w:t>
      </w:r>
      <w:proofErr w:type="spellEnd"/>
      <w:r w:rsidRPr="00E55C32">
        <w:rPr>
          <w:rFonts w:ascii="Times New Roman" w:eastAsia="Times New Roman" w:hAnsi="Times New Roman" w:cs="Times New Roman"/>
          <w:color w:val="000000"/>
          <w:sz w:val="24"/>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387E82" w:rsidRPr="00E55C32" w:rsidRDefault="00387E82">
      <w:pPr>
        <w:rPr>
          <w:rFonts w:ascii="Times New Roman" w:hAnsi="Times New Roman" w:cs="Times New Roman"/>
          <w:lang w:val="ru-RU"/>
        </w:rPr>
        <w:sectPr w:rsidR="00387E82" w:rsidRPr="00E55C32">
          <w:pgSz w:w="11900" w:h="16840"/>
          <w:pgMar w:top="298" w:right="650" w:bottom="290" w:left="666" w:header="720" w:footer="720" w:gutter="0"/>
          <w:cols w:space="720" w:equalWidth="0">
            <w:col w:w="10584" w:space="0"/>
          </w:cols>
          <w:docGrid w:linePitch="360"/>
        </w:sectPr>
      </w:pPr>
    </w:p>
    <w:p w:rsidR="00387E82" w:rsidRPr="00E55C32" w:rsidRDefault="00387E82">
      <w:pPr>
        <w:autoSpaceDE w:val="0"/>
        <w:autoSpaceDN w:val="0"/>
        <w:spacing w:after="96" w:line="220" w:lineRule="exact"/>
        <w:rPr>
          <w:rFonts w:ascii="Times New Roman" w:hAnsi="Times New Roman" w:cs="Times New Roman"/>
          <w:lang w:val="ru-RU"/>
        </w:rPr>
      </w:pPr>
    </w:p>
    <w:p w:rsidR="00387E82" w:rsidRPr="00E55C32" w:rsidRDefault="00A664E1">
      <w:pPr>
        <w:autoSpaceDE w:val="0"/>
        <w:autoSpaceDN w:val="0"/>
        <w:spacing w:after="0" w:line="230" w:lineRule="auto"/>
        <w:ind w:left="180"/>
        <w:rPr>
          <w:rFonts w:ascii="Times New Roman" w:hAnsi="Times New Roman" w:cs="Times New Roman"/>
          <w:lang w:val="ru-RU"/>
        </w:rPr>
      </w:pPr>
      <w:r w:rsidRPr="00E55C32">
        <w:rPr>
          <w:rFonts w:ascii="Times New Roman" w:eastAsia="Times New Roman" w:hAnsi="Times New Roman" w:cs="Times New Roman"/>
          <w:i/>
          <w:color w:val="000000"/>
          <w:sz w:val="24"/>
          <w:lang w:val="ru-RU"/>
        </w:rPr>
        <w:t>Модуль «Спортивные игры»</w:t>
      </w:r>
      <w:r w:rsidRPr="00E55C32">
        <w:rPr>
          <w:rFonts w:ascii="Times New Roman" w:eastAsia="Times New Roman" w:hAnsi="Times New Roman" w:cs="Times New Roman"/>
          <w:color w:val="000000"/>
          <w:sz w:val="24"/>
          <w:lang w:val="ru-RU"/>
        </w:rPr>
        <w:t>.</w:t>
      </w:r>
    </w:p>
    <w:p w:rsidR="00387E82" w:rsidRPr="00E55C32" w:rsidRDefault="00A664E1">
      <w:pPr>
        <w:autoSpaceDE w:val="0"/>
        <w:autoSpaceDN w:val="0"/>
        <w:spacing w:before="70" w:after="0" w:line="271" w:lineRule="auto"/>
        <w:ind w:firstLine="180"/>
        <w:rPr>
          <w:rFonts w:ascii="Times New Roman" w:hAnsi="Times New Roman" w:cs="Times New Roman"/>
          <w:lang w:val="ru-RU"/>
        </w:rPr>
      </w:pPr>
      <w:r w:rsidRPr="00E55C32">
        <w:rPr>
          <w:rFonts w:ascii="Times New Roman" w:eastAsia="Times New Roman" w:hAnsi="Times New Roman" w:cs="Times New Roman"/>
          <w:color w:val="000000"/>
          <w:sz w:val="24"/>
          <w:u w:val="single"/>
          <w:lang w:val="ru-RU"/>
        </w:rPr>
        <w:t>Баскетбол</w:t>
      </w:r>
      <w:r w:rsidRPr="00E55C32">
        <w:rPr>
          <w:rFonts w:ascii="Times New Roman" w:eastAsia="Times New Roman" w:hAnsi="Times New Roman" w:cs="Times New Roman"/>
          <w:color w:val="000000"/>
          <w:sz w:val="24"/>
          <w:lang w:val="ru-RU"/>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387E82" w:rsidRPr="00E55C32" w:rsidRDefault="00A664E1">
      <w:pPr>
        <w:tabs>
          <w:tab w:val="left" w:pos="180"/>
        </w:tabs>
        <w:autoSpaceDE w:val="0"/>
        <w:autoSpaceDN w:val="0"/>
        <w:spacing w:before="70" w:after="0" w:line="262" w:lineRule="auto"/>
        <w:ind w:right="432"/>
        <w:rPr>
          <w:rFonts w:ascii="Times New Roman" w:hAnsi="Times New Roman" w:cs="Times New Roman"/>
          <w:lang w:val="ru-RU"/>
        </w:rPr>
      </w:pPr>
      <w:r w:rsidRPr="00E55C32">
        <w:rPr>
          <w:rFonts w:ascii="Times New Roman" w:hAnsi="Times New Roman" w:cs="Times New Roman"/>
          <w:lang w:val="ru-RU"/>
        </w:rPr>
        <w:tab/>
      </w:r>
      <w:r w:rsidRPr="00E55C32">
        <w:rPr>
          <w:rFonts w:ascii="Times New Roman" w:eastAsia="Times New Roman" w:hAnsi="Times New Roman" w:cs="Times New Roman"/>
          <w:color w:val="000000"/>
          <w:sz w:val="24"/>
          <w:u w:val="single"/>
          <w:lang w:val="ru-RU"/>
        </w:rPr>
        <w:t>Волейбол.</w:t>
      </w:r>
      <w:r w:rsidRPr="00E55C32">
        <w:rPr>
          <w:rFonts w:ascii="Times New Roman" w:eastAsia="Times New Roman" w:hAnsi="Times New Roman" w:cs="Times New Roman"/>
          <w:color w:val="000000"/>
          <w:sz w:val="24"/>
          <w:lang w:val="ru-RU"/>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387E82" w:rsidRPr="00E55C32" w:rsidRDefault="00A664E1">
      <w:pPr>
        <w:autoSpaceDE w:val="0"/>
        <w:autoSpaceDN w:val="0"/>
        <w:spacing w:before="70" w:after="0" w:line="271" w:lineRule="auto"/>
        <w:ind w:firstLine="180"/>
        <w:rPr>
          <w:rFonts w:ascii="Times New Roman" w:hAnsi="Times New Roman" w:cs="Times New Roman"/>
          <w:lang w:val="ru-RU"/>
        </w:rPr>
      </w:pPr>
      <w:r w:rsidRPr="00E55C32">
        <w:rPr>
          <w:rFonts w:ascii="Times New Roman" w:eastAsia="Times New Roman" w:hAnsi="Times New Roman" w:cs="Times New Roman"/>
          <w:color w:val="000000"/>
          <w:sz w:val="24"/>
          <w:u w:val="single"/>
          <w:lang w:val="ru-RU"/>
        </w:rPr>
        <w:t>Футбол</w:t>
      </w:r>
      <w:proofErr w:type="gramStart"/>
      <w:r w:rsidRPr="00E55C32">
        <w:rPr>
          <w:rFonts w:ascii="Times New Roman" w:eastAsia="Times New Roman" w:hAnsi="Times New Roman" w:cs="Times New Roman"/>
          <w:color w:val="000000"/>
          <w:sz w:val="24"/>
          <w:u w:val="single"/>
          <w:lang w:val="ru-RU"/>
        </w:rPr>
        <w:t>.</w:t>
      </w:r>
      <w:r w:rsidRPr="00E55C32">
        <w:rPr>
          <w:rFonts w:ascii="Times New Roman" w:eastAsia="Times New Roman" w:hAnsi="Times New Roman" w:cs="Times New Roman"/>
          <w:color w:val="000000"/>
          <w:sz w:val="24"/>
          <w:lang w:val="ru-RU"/>
        </w:rPr>
        <w:t>У</w:t>
      </w:r>
      <w:proofErr w:type="gramEnd"/>
      <w:r w:rsidRPr="00E55C32">
        <w:rPr>
          <w:rFonts w:ascii="Times New Roman" w:eastAsia="Times New Roman" w:hAnsi="Times New Roman" w:cs="Times New Roman"/>
          <w:color w:val="000000"/>
          <w:sz w:val="24"/>
          <w:lang w:val="ru-RU"/>
        </w:rPr>
        <w:t>дар по неподвижному мячу внутренней стороной стопы с небольшого разбега; остановка катящегося мяча способом «</w:t>
      </w:r>
      <w:proofErr w:type="spellStart"/>
      <w:r w:rsidRPr="00E55C32">
        <w:rPr>
          <w:rFonts w:ascii="Times New Roman" w:eastAsia="Times New Roman" w:hAnsi="Times New Roman" w:cs="Times New Roman"/>
          <w:color w:val="000000"/>
          <w:sz w:val="24"/>
          <w:lang w:val="ru-RU"/>
        </w:rPr>
        <w:t>наступания</w:t>
      </w:r>
      <w:proofErr w:type="spellEnd"/>
      <w:r w:rsidRPr="00E55C32">
        <w:rPr>
          <w:rFonts w:ascii="Times New Roman" w:eastAsia="Times New Roman" w:hAnsi="Times New Roman" w:cs="Times New Roman"/>
          <w:color w:val="000000"/>
          <w:sz w:val="24"/>
          <w:lang w:val="ru-RU"/>
        </w:rPr>
        <w:t>»; ведение мяча «по прямой», «по кругу» и «змейкой»; обводка мячом ориентиров (конусов).</w:t>
      </w:r>
    </w:p>
    <w:p w:rsidR="00387E82" w:rsidRPr="00E55C32" w:rsidRDefault="00A664E1">
      <w:pPr>
        <w:tabs>
          <w:tab w:val="left" w:pos="180"/>
        </w:tabs>
        <w:autoSpaceDE w:val="0"/>
        <w:autoSpaceDN w:val="0"/>
        <w:spacing w:before="70" w:after="0" w:line="262" w:lineRule="auto"/>
        <w:ind w:right="432"/>
        <w:rPr>
          <w:rFonts w:ascii="Times New Roman" w:hAnsi="Times New Roman" w:cs="Times New Roman"/>
          <w:lang w:val="ru-RU"/>
        </w:rPr>
      </w:pP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387E82" w:rsidRPr="00E55C32" w:rsidRDefault="00A664E1">
      <w:pPr>
        <w:autoSpaceDE w:val="0"/>
        <w:autoSpaceDN w:val="0"/>
        <w:spacing w:before="72" w:after="0" w:line="271" w:lineRule="auto"/>
        <w:ind w:right="288" w:firstLine="180"/>
        <w:rPr>
          <w:rFonts w:ascii="Times New Roman" w:hAnsi="Times New Roman" w:cs="Times New Roman"/>
          <w:lang w:val="ru-RU"/>
        </w:rPr>
      </w:pPr>
      <w:r w:rsidRPr="00E55C32">
        <w:rPr>
          <w:rFonts w:ascii="Times New Roman" w:eastAsia="Times New Roman" w:hAnsi="Times New Roman" w:cs="Times New Roman"/>
          <w:i/>
          <w:color w:val="000000"/>
          <w:sz w:val="24"/>
          <w:lang w:val="ru-RU"/>
        </w:rPr>
        <w:t>Модуль «Спорт»</w:t>
      </w:r>
      <w:r w:rsidRPr="00E55C32">
        <w:rPr>
          <w:rFonts w:ascii="Times New Roman" w:eastAsia="Times New Roman" w:hAnsi="Times New Roman" w:cs="Times New Roman"/>
          <w:color w:val="000000"/>
          <w:sz w:val="24"/>
          <w:lang w:val="ru-RU"/>
        </w:rPr>
        <w:t xml:space="preserve">. Физическая подготовка к выполнению нормативов комплекса ГТО с </w:t>
      </w:r>
      <w:r w:rsidRPr="00E55C32">
        <w:rPr>
          <w:rFonts w:ascii="Times New Roman" w:hAnsi="Times New Roman" w:cs="Times New Roman"/>
          <w:lang w:val="ru-RU"/>
        </w:rPr>
        <w:br/>
      </w:r>
      <w:r w:rsidRPr="00E55C32">
        <w:rPr>
          <w:rFonts w:ascii="Times New Roman" w:eastAsia="Times New Roman" w:hAnsi="Times New Roman" w:cs="Times New Roman"/>
          <w:color w:val="000000"/>
          <w:sz w:val="24"/>
          <w:lang w:val="ru-RU"/>
        </w:rPr>
        <w:t>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87E82" w:rsidRPr="00E55C32" w:rsidRDefault="00387E82">
      <w:pPr>
        <w:rPr>
          <w:rFonts w:ascii="Times New Roman" w:hAnsi="Times New Roman" w:cs="Times New Roman"/>
          <w:lang w:val="ru-RU"/>
        </w:rPr>
        <w:sectPr w:rsidR="00387E82" w:rsidRPr="00E55C32">
          <w:pgSz w:w="11900" w:h="16840"/>
          <w:pgMar w:top="316" w:right="728" w:bottom="1440" w:left="666" w:header="720" w:footer="720" w:gutter="0"/>
          <w:cols w:space="720" w:equalWidth="0">
            <w:col w:w="10506" w:space="0"/>
          </w:cols>
          <w:docGrid w:linePitch="360"/>
        </w:sectPr>
      </w:pPr>
    </w:p>
    <w:p w:rsidR="00387E82" w:rsidRPr="00E55C32" w:rsidRDefault="00387E82">
      <w:pPr>
        <w:autoSpaceDE w:val="0"/>
        <w:autoSpaceDN w:val="0"/>
        <w:spacing w:after="78" w:line="220" w:lineRule="exact"/>
        <w:rPr>
          <w:rFonts w:ascii="Times New Roman" w:hAnsi="Times New Roman" w:cs="Times New Roman"/>
          <w:lang w:val="ru-RU"/>
        </w:rPr>
      </w:pPr>
    </w:p>
    <w:p w:rsidR="00387E82" w:rsidRPr="00E55C32" w:rsidRDefault="00A664E1">
      <w:pPr>
        <w:autoSpaceDE w:val="0"/>
        <w:autoSpaceDN w:val="0"/>
        <w:spacing w:after="0" w:line="230" w:lineRule="auto"/>
        <w:rPr>
          <w:rFonts w:ascii="Times New Roman" w:hAnsi="Times New Roman" w:cs="Times New Roman"/>
          <w:lang w:val="ru-RU"/>
        </w:rPr>
      </w:pPr>
      <w:r w:rsidRPr="00E55C32">
        <w:rPr>
          <w:rFonts w:ascii="Times New Roman" w:eastAsia="Times New Roman" w:hAnsi="Times New Roman" w:cs="Times New Roman"/>
          <w:b/>
          <w:color w:val="000000"/>
          <w:sz w:val="24"/>
          <w:lang w:val="ru-RU"/>
        </w:rPr>
        <w:t>ПЛАНИРУЕМЫЕ ОБРАЗОВАТЕЛЬНЫЕ РЕЗУЛЬТАТЫ</w:t>
      </w:r>
    </w:p>
    <w:p w:rsidR="00387E82" w:rsidRPr="00E55C32" w:rsidRDefault="00A664E1">
      <w:pPr>
        <w:autoSpaceDE w:val="0"/>
        <w:autoSpaceDN w:val="0"/>
        <w:spacing w:before="346" w:after="0" w:line="230" w:lineRule="auto"/>
        <w:ind w:left="180"/>
        <w:rPr>
          <w:rFonts w:ascii="Times New Roman" w:hAnsi="Times New Roman" w:cs="Times New Roman"/>
          <w:lang w:val="ru-RU"/>
        </w:rPr>
      </w:pPr>
      <w:r w:rsidRPr="00E55C32">
        <w:rPr>
          <w:rFonts w:ascii="Times New Roman" w:eastAsia="Times New Roman" w:hAnsi="Times New Roman" w:cs="Times New Roman"/>
          <w:b/>
          <w:color w:val="000000"/>
          <w:sz w:val="24"/>
          <w:lang w:val="ru-RU"/>
        </w:rPr>
        <w:t>ЛИЧНОСТНЫЕ РЕЗУЛЬТАТЫ</w:t>
      </w:r>
    </w:p>
    <w:p w:rsidR="00387E82" w:rsidRPr="00E55C32" w:rsidRDefault="00A664E1">
      <w:pPr>
        <w:tabs>
          <w:tab w:val="left" w:pos="180"/>
        </w:tabs>
        <w:autoSpaceDE w:val="0"/>
        <w:autoSpaceDN w:val="0"/>
        <w:spacing w:before="190" w:after="0" w:line="290" w:lineRule="auto"/>
        <w:rPr>
          <w:rFonts w:ascii="Times New Roman" w:hAnsi="Times New Roman" w:cs="Times New Roman"/>
          <w:lang w:val="ru-RU"/>
        </w:rPr>
      </w:pP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r w:rsidRPr="00E55C32">
        <w:rPr>
          <w:rFonts w:ascii="Times New Roman" w:hAnsi="Times New Roman" w:cs="Times New Roman"/>
          <w:lang w:val="ru-RU"/>
        </w:rPr>
        <w:br/>
      </w: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r w:rsidRPr="00E55C32">
        <w:rPr>
          <w:rFonts w:ascii="Times New Roman" w:hAnsi="Times New Roman" w:cs="Times New Roman"/>
          <w:lang w:val="ru-RU"/>
        </w:rPr>
        <w:br/>
      </w: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r w:rsidRPr="00E55C32">
        <w:rPr>
          <w:rFonts w:ascii="Times New Roman" w:hAnsi="Times New Roman" w:cs="Times New Roman"/>
          <w:lang w:val="ru-RU"/>
        </w:rPr>
        <w:br/>
      </w: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r w:rsidRPr="00E55C32">
        <w:rPr>
          <w:rFonts w:ascii="Times New Roman" w:hAnsi="Times New Roman" w:cs="Times New Roman"/>
          <w:lang w:val="ru-RU"/>
        </w:rPr>
        <w:br/>
      </w: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 xml:space="preserve">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w:t>
      </w:r>
      <w:r w:rsidRPr="00E55C32">
        <w:rPr>
          <w:rFonts w:ascii="Times New Roman" w:hAnsi="Times New Roman" w:cs="Times New Roman"/>
          <w:lang w:val="ru-RU"/>
        </w:rPr>
        <w:br/>
      </w: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 xml:space="preserve">стремление к физическому совершенствованию, формированию культуры движения и </w:t>
      </w:r>
      <w:r w:rsidRPr="00E55C32">
        <w:rPr>
          <w:rFonts w:ascii="Times New Roman" w:hAnsi="Times New Roman" w:cs="Times New Roman"/>
          <w:lang w:val="ru-RU"/>
        </w:rPr>
        <w:br/>
      </w:r>
      <w:r w:rsidRPr="00E55C32">
        <w:rPr>
          <w:rFonts w:ascii="Times New Roman" w:eastAsia="Times New Roman" w:hAnsi="Times New Roman" w:cs="Times New Roman"/>
          <w:color w:val="000000"/>
          <w:sz w:val="24"/>
          <w:lang w:val="ru-RU"/>
        </w:rPr>
        <w:t xml:space="preserve">телосложения, самовыражению в избранном виде спорта; </w:t>
      </w:r>
      <w:r w:rsidRPr="00E55C32">
        <w:rPr>
          <w:rFonts w:ascii="Times New Roman" w:hAnsi="Times New Roman" w:cs="Times New Roman"/>
          <w:lang w:val="ru-RU"/>
        </w:rPr>
        <w:br/>
      </w: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r w:rsidRPr="00E55C32">
        <w:rPr>
          <w:rFonts w:ascii="Times New Roman" w:hAnsi="Times New Roman" w:cs="Times New Roman"/>
          <w:lang w:val="ru-RU"/>
        </w:rPr>
        <w:br/>
      </w: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r w:rsidRPr="00E55C32">
        <w:rPr>
          <w:rFonts w:ascii="Times New Roman" w:hAnsi="Times New Roman" w:cs="Times New Roman"/>
          <w:lang w:val="ru-RU"/>
        </w:rPr>
        <w:br/>
      </w: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w:t>
      </w:r>
      <w:proofErr w:type="spellStart"/>
      <w:proofErr w:type="gramStart"/>
      <w:r w:rsidRPr="00E55C32">
        <w:rPr>
          <w:rFonts w:ascii="Times New Roman" w:eastAsia="Times New Roman" w:hAnsi="Times New Roman" w:cs="Times New Roman"/>
          <w:color w:val="000000"/>
          <w:sz w:val="24"/>
          <w:lang w:val="ru-RU"/>
        </w:rPr>
        <w:t>физичес</w:t>
      </w:r>
      <w:proofErr w:type="spellEnd"/>
      <w:r w:rsidRPr="00E55C32">
        <w:rPr>
          <w:rFonts w:ascii="Times New Roman" w:eastAsia="Times New Roman" w:hAnsi="Times New Roman" w:cs="Times New Roman"/>
          <w:color w:val="000000"/>
          <w:sz w:val="24"/>
          <w:lang w:val="ru-RU"/>
        </w:rPr>
        <w:t>​</w:t>
      </w:r>
      <w:proofErr w:type="spellStart"/>
      <w:r w:rsidRPr="00E55C32">
        <w:rPr>
          <w:rFonts w:ascii="Times New Roman" w:eastAsia="Times New Roman" w:hAnsi="Times New Roman" w:cs="Times New Roman"/>
          <w:color w:val="000000"/>
          <w:sz w:val="24"/>
          <w:lang w:val="ru-RU"/>
        </w:rPr>
        <w:t>ких</w:t>
      </w:r>
      <w:proofErr w:type="spellEnd"/>
      <w:proofErr w:type="gramEnd"/>
      <w:r w:rsidRPr="00E55C32">
        <w:rPr>
          <w:rFonts w:ascii="Times New Roman" w:eastAsia="Times New Roman" w:hAnsi="Times New Roman" w:cs="Times New Roman"/>
          <w:color w:val="000000"/>
          <w:sz w:val="24"/>
          <w:lang w:val="ru-RU"/>
        </w:rPr>
        <w:t xml:space="preserve"> нагрузок; </w:t>
      </w:r>
      <w:r w:rsidRPr="00E55C32">
        <w:rPr>
          <w:rFonts w:ascii="Times New Roman" w:hAnsi="Times New Roman" w:cs="Times New Roman"/>
          <w:lang w:val="ru-RU"/>
        </w:rPr>
        <w:br/>
      </w: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r w:rsidRPr="00E55C32">
        <w:rPr>
          <w:rFonts w:ascii="Times New Roman" w:hAnsi="Times New Roman" w:cs="Times New Roman"/>
          <w:lang w:val="ru-RU"/>
        </w:rPr>
        <w:br/>
      </w: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 xml:space="preserve">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w:t>
      </w:r>
      <w:r w:rsidRPr="00E55C32">
        <w:rPr>
          <w:rFonts w:ascii="Times New Roman" w:hAnsi="Times New Roman" w:cs="Times New Roman"/>
          <w:lang w:val="ru-RU"/>
        </w:rPr>
        <w:br/>
      </w: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r w:rsidRPr="00E55C32">
        <w:rPr>
          <w:rFonts w:ascii="Times New Roman" w:hAnsi="Times New Roman" w:cs="Times New Roman"/>
          <w:lang w:val="ru-RU"/>
        </w:rPr>
        <w:br/>
      </w: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sidRPr="00E55C32">
        <w:rPr>
          <w:rFonts w:ascii="Times New Roman" w:hAnsi="Times New Roman" w:cs="Times New Roman"/>
          <w:lang w:val="ru-RU"/>
        </w:rPr>
        <w:br/>
      </w:r>
      <w:r w:rsidRPr="00E55C32">
        <w:rPr>
          <w:rFonts w:ascii="Times New Roman" w:eastAsia="Times New Roman" w:hAnsi="Times New Roman" w:cs="Times New Roman"/>
          <w:color w:val="000000"/>
          <w:sz w:val="24"/>
          <w:lang w:val="ru-RU"/>
        </w:rPr>
        <w:t>деятельности, общении со сверстниками, публичных выступлениях и дискуссиях.</w:t>
      </w:r>
    </w:p>
    <w:p w:rsidR="00387E82" w:rsidRPr="00E55C32" w:rsidRDefault="00A664E1">
      <w:pPr>
        <w:autoSpaceDE w:val="0"/>
        <w:autoSpaceDN w:val="0"/>
        <w:spacing w:before="190" w:after="0" w:line="230" w:lineRule="auto"/>
        <w:ind w:left="180"/>
        <w:rPr>
          <w:rFonts w:ascii="Times New Roman" w:hAnsi="Times New Roman" w:cs="Times New Roman"/>
          <w:lang w:val="ru-RU"/>
        </w:rPr>
      </w:pPr>
      <w:r w:rsidRPr="00E55C32">
        <w:rPr>
          <w:rFonts w:ascii="Times New Roman" w:eastAsia="Times New Roman" w:hAnsi="Times New Roman" w:cs="Times New Roman"/>
          <w:b/>
          <w:color w:val="000000"/>
          <w:sz w:val="24"/>
          <w:lang w:val="ru-RU"/>
        </w:rPr>
        <w:t>МЕТАПРЕДМЕТНЫЕ РЕЗУЛЬТАТЫ</w:t>
      </w:r>
    </w:p>
    <w:p w:rsidR="00387E82" w:rsidRPr="00E55C32" w:rsidRDefault="00A664E1">
      <w:pPr>
        <w:tabs>
          <w:tab w:val="left" w:pos="180"/>
        </w:tabs>
        <w:autoSpaceDE w:val="0"/>
        <w:autoSpaceDN w:val="0"/>
        <w:spacing w:before="190" w:after="0" w:line="281" w:lineRule="auto"/>
        <w:ind w:right="144"/>
        <w:rPr>
          <w:rFonts w:ascii="Times New Roman" w:hAnsi="Times New Roman" w:cs="Times New Roman"/>
          <w:lang w:val="ru-RU"/>
        </w:rPr>
      </w:pPr>
      <w:r w:rsidRPr="00E55C32">
        <w:rPr>
          <w:rFonts w:ascii="Times New Roman" w:hAnsi="Times New Roman" w:cs="Times New Roman"/>
          <w:lang w:val="ru-RU"/>
        </w:rPr>
        <w:tab/>
      </w:r>
      <w:r w:rsidRPr="00E55C32">
        <w:rPr>
          <w:rFonts w:ascii="Times New Roman" w:eastAsia="Times New Roman" w:hAnsi="Times New Roman" w:cs="Times New Roman"/>
          <w:b/>
          <w:i/>
          <w:color w:val="000000"/>
          <w:sz w:val="24"/>
          <w:lang w:val="ru-RU"/>
        </w:rPr>
        <w:t xml:space="preserve">Универсальные познавательные действия: </w:t>
      </w:r>
      <w:r w:rsidRPr="00E55C32">
        <w:rPr>
          <w:rFonts w:ascii="Times New Roman" w:hAnsi="Times New Roman" w:cs="Times New Roman"/>
          <w:lang w:val="ru-RU"/>
        </w:rPr>
        <w:br/>
      </w: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r w:rsidRPr="00E55C32">
        <w:rPr>
          <w:rFonts w:ascii="Times New Roman" w:hAnsi="Times New Roman" w:cs="Times New Roman"/>
          <w:lang w:val="ru-RU"/>
        </w:rPr>
        <w:br/>
      </w: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387E82" w:rsidRPr="00E55C32" w:rsidRDefault="00387E82">
      <w:pPr>
        <w:rPr>
          <w:rFonts w:ascii="Times New Roman" w:hAnsi="Times New Roman" w:cs="Times New Roman"/>
          <w:lang w:val="ru-RU"/>
        </w:rPr>
        <w:sectPr w:rsidR="00387E82" w:rsidRPr="00E55C32">
          <w:pgSz w:w="11900" w:h="16840"/>
          <w:pgMar w:top="298" w:right="644" w:bottom="444" w:left="666" w:header="720" w:footer="720" w:gutter="0"/>
          <w:cols w:space="720" w:equalWidth="0">
            <w:col w:w="10590" w:space="0"/>
          </w:cols>
          <w:docGrid w:linePitch="360"/>
        </w:sectPr>
      </w:pPr>
    </w:p>
    <w:p w:rsidR="00387E82" w:rsidRPr="00E55C32" w:rsidRDefault="00387E82">
      <w:pPr>
        <w:autoSpaceDE w:val="0"/>
        <w:autoSpaceDN w:val="0"/>
        <w:spacing w:after="78" w:line="220" w:lineRule="exact"/>
        <w:rPr>
          <w:rFonts w:ascii="Times New Roman" w:hAnsi="Times New Roman" w:cs="Times New Roman"/>
          <w:lang w:val="ru-RU"/>
        </w:rPr>
      </w:pPr>
    </w:p>
    <w:p w:rsidR="00387E82" w:rsidRPr="00E55C32" w:rsidRDefault="00A664E1">
      <w:pPr>
        <w:tabs>
          <w:tab w:val="left" w:pos="180"/>
        </w:tabs>
        <w:autoSpaceDE w:val="0"/>
        <w:autoSpaceDN w:val="0"/>
        <w:spacing w:after="0" w:line="288" w:lineRule="auto"/>
        <w:ind w:right="288"/>
        <w:rPr>
          <w:rFonts w:ascii="Times New Roman" w:hAnsi="Times New Roman" w:cs="Times New Roman"/>
          <w:lang w:val="ru-RU"/>
        </w:rPr>
      </w:pPr>
      <w:r w:rsidRPr="00E55C32">
        <w:rPr>
          <w:rFonts w:ascii="Times New Roman" w:hAnsi="Times New Roman" w:cs="Times New Roman"/>
          <w:lang w:val="ru-RU"/>
        </w:rPr>
        <w:tab/>
      </w:r>
      <w:proofErr w:type="gramStart"/>
      <w:r w:rsidRPr="00E55C32">
        <w:rPr>
          <w:rFonts w:ascii="Times New Roman" w:eastAsia="Times New Roman" w:hAnsi="Times New Roman" w:cs="Times New Roman"/>
          <w:color w:val="000000"/>
          <w:sz w:val="24"/>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r w:rsidRPr="00E55C32">
        <w:rPr>
          <w:rFonts w:ascii="Times New Roman" w:hAnsi="Times New Roman" w:cs="Times New Roman"/>
          <w:lang w:val="ru-RU"/>
        </w:rPr>
        <w:br/>
      </w: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r w:rsidRPr="00E55C32">
        <w:rPr>
          <w:rFonts w:ascii="Times New Roman" w:hAnsi="Times New Roman" w:cs="Times New Roman"/>
          <w:lang w:val="ru-RU"/>
        </w:rPr>
        <w:br/>
      </w: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устанавливать причинно-следственную связь между планированием режима дня и изменениями показателей работоспособности;</w:t>
      </w:r>
      <w:proofErr w:type="gramEnd"/>
      <w:r w:rsidRPr="00E55C32">
        <w:rPr>
          <w:rFonts w:ascii="Times New Roman" w:hAnsi="Times New Roman" w:cs="Times New Roman"/>
          <w:lang w:val="ru-RU"/>
        </w:rPr>
        <w:br/>
      </w: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r w:rsidRPr="00E55C32">
        <w:rPr>
          <w:rFonts w:ascii="Times New Roman" w:hAnsi="Times New Roman" w:cs="Times New Roman"/>
          <w:lang w:val="ru-RU"/>
        </w:rPr>
        <w:br/>
      </w: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r w:rsidRPr="00E55C32">
        <w:rPr>
          <w:rFonts w:ascii="Times New Roman" w:hAnsi="Times New Roman" w:cs="Times New Roman"/>
          <w:lang w:val="ru-RU"/>
        </w:rPr>
        <w:br/>
      </w: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r w:rsidRPr="00E55C32">
        <w:rPr>
          <w:rFonts w:ascii="Times New Roman" w:hAnsi="Times New Roman" w:cs="Times New Roman"/>
          <w:lang w:val="ru-RU"/>
        </w:rPr>
        <w:br/>
      </w: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387E82" w:rsidRPr="00E55C32" w:rsidRDefault="00A664E1">
      <w:pPr>
        <w:tabs>
          <w:tab w:val="left" w:pos="180"/>
        </w:tabs>
        <w:autoSpaceDE w:val="0"/>
        <w:autoSpaceDN w:val="0"/>
        <w:spacing w:before="70" w:after="0" w:line="288" w:lineRule="auto"/>
        <w:rPr>
          <w:rFonts w:ascii="Times New Roman" w:hAnsi="Times New Roman" w:cs="Times New Roman"/>
          <w:lang w:val="ru-RU"/>
        </w:rPr>
      </w:pPr>
      <w:r w:rsidRPr="00E55C32">
        <w:rPr>
          <w:rFonts w:ascii="Times New Roman" w:hAnsi="Times New Roman" w:cs="Times New Roman"/>
          <w:lang w:val="ru-RU"/>
        </w:rPr>
        <w:tab/>
      </w:r>
      <w:proofErr w:type="gramStart"/>
      <w:r w:rsidRPr="00E55C32">
        <w:rPr>
          <w:rFonts w:ascii="Times New Roman" w:eastAsia="Times New Roman" w:hAnsi="Times New Roman" w:cs="Times New Roman"/>
          <w:b/>
          <w:i/>
          <w:color w:val="000000"/>
          <w:sz w:val="24"/>
          <w:lang w:val="ru-RU"/>
        </w:rPr>
        <w:t xml:space="preserve">Универсальные коммуникативные действия: </w:t>
      </w:r>
      <w:r w:rsidRPr="00E55C32">
        <w:rPr>
          <w:rFonts w:ascii="Times New Roman" w:hAnsi="Times New Roman" w:cs="Times New Roman"/>
          <w:lang w:val="ru-RU"/>
        </w:rPr>
        <w:br/>
      </w: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r w:rsidRPr="00E55C32">
        <w:rPr>
          <w:rFonts w:ascii="Times New Roman" w:hAnsi="Times New Roman" w:cs="Times New Roman"/>
          <w:lang w:val="ru-RU"/>
        </w:rPr>
        <w:br/>
      </w: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roofErr w:type="gramEnd"/>
      <w:r w:rsidRPr="00E55C32">
        <w:rPr>
          <w:rFonts w:ascii="Times New Roman" w:hAnsi="Times New Roman" w:cs="Times New Roman"/>
          <w:lang w:val="ru-RU"/>
        </w:rPr>
        <w:br/>
      </w: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r w:rsidRPr="00E55C32">
        <w:rPr>
          <w:rFonts w:ascii="Times New Roman" w:hAnsi="Times New Roman" w:cs="Times New Roman"/>
          <w:lang w:val="ru-RU"/>
        </w:rPr>
        <w:br/>
      </w: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387E82" w:rsidRPr="00E55C32" w:rsidRDefault="00A664E1">
      <w:pPr>
        <w:tabs>
          <w:tab w:val="left" w:pos="180"/>
        </w:tabs>
        <w:autoSpaceDE w:val="0"/>
        <w:autoSpaceDN w:val="0"/>
        <w:spacing w:before="72" w:after="0" w:line="288" w:lineRule="auto"/>
        <w:rPr>
          <w:rFonts w:ascii="Times New Roman" w:hAnsi="Times New Roman" w:cs="Times New Roman"/>
          <w:lang w:val="ru-RU"/>
        </w:rPr>
      </w:pPr>
      <w:r w:rsidRPr="00E55C32">
        <w:rPr>
          <w:rFonts w:ascii="Times New Roman" w:hAnsi="Times New Roman" w:cs="Times New Roman"/>
          <w:lang w:val="ru-RU"/>
        </w:rPr>
        <w:tab/>
      </w:r>
      <w:r w:rsidRPr="00E55C32">
        <w:rPr>
          <w:rFonts w:ascii="Times New Roman" w:eastAsia="Times New Roman" w:hAnsi="Times New Roman" w:cs="Times New Roman"/>
          <w:b/>
          <w:i/>
          <w:color w:val="000000"/>
          <w:sz w:val="24"/>
          <w:lang w:val="ru-RU"/>
        </w:rPr>
        <w:t xml:space="preserve">Универсальные учебные регулятивные действия: </w:t>
      </w:r>
      <w:r w:rsidRPr="00E55C32">
        <w:rPr>
          <w:rFonts w:ascii="Times New Roman" w:hAnsi="Times New Roman" w:cs="Times New Roman"/>
          <w:lang w:val="ru-RU"/>
        </w:rPr>
        <w:br/>
      </w: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 xml:space="preserve">составлять и выполнять индивидуальные комплексы физических упражнений с разной </w:t>
      </w:r>
      <w:r w:rsidRPr="00E55C32">
        <w:rPr>
          <w:rFonts w:ascii="Times New Roman" w:hAnsi="Times New Roman" w:cs="Times New Roman"/>
          <w:lang w:val="ru-RU"/>
        </w:rPr>
        <w:br/>
      </w:r>
      <w:r w:rsidRPr="00E55C32">
        <w:rPr>
          <w:rFonts w:ascii="Times New Roman" w:eastAsia="Times New Roman" w:hAnsi="Times New Roman" w:cs="Times New Roman"/>
          <w:color w:val="000000"/>
          <w:sz w:val="24"/>
          <w:lang w:val="ru-RU"/>
        </w:rPr>
        <w:t xml:space="preserve">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r w:rsidRPr="00E55C32">
        <w:rPr>
          <w:rFonts w:ascii="Times New Roman" w:hAnsi="Times New Roman" w:cs="Times New Roman"/>
          <w:lang w:val="ru-RU"/>
        </w:rPr>
        <w:br/>
      </w: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r w:rsidRPr="00E55C32">
        <w:rPr>
          <w:rFonts w:ascii="Times New Roman" w:hAnsi="Times New Roman" w:cs="Times New Roman"/>
          <w:lang w:val="ru-RU"/>
        </w:rPr>
        <w:br/>
      </w: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r w:rsidRPr="00E55C32">
        <w:rPr>
          <w:rFonts w:ascii="Times New Roman" w:hAnsi="Times New Roman" w:cs="Times New Roman"/>
          <w:lang w:val="ru-RU"/>
        </w:rPr>
        <w:br/>
      </w: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организовывать оказание первой помощи при травмах и ушибах во время самостоятельных занятий</w:t>
      </w:r>
    </w:p>
    <w:p w:rsidR="00387E82" w:rsidRPr="00E55C32" w:rsidRDefault="00387E82">
      <w:pPr>
        <w:rPr>
          <w:rFonts w:ascii="Times New Roman" w:hAnsi="Times New Roman" w:cs="Times New Roman"/>
          <w:lang w:val="ru-RU"/>
        </w:rPr>
        <w:sectPr w:rsidR="00387E82" w:rsidRPr="00E55C32">
          <w:pgSz w:w="11900" w:h="16840"/>
          <w:pgMar w:top="298" w:right="732" w:bottom="428" w:left="666" w:header="720" w:footer="720" w:gutter="0"/>
          <w:cols w:space="720" w:equalWidth="0">
            <w:col w:w="10502" w:space="0"/>
          </w:cols>
          <w:docGrid w:linePitch="360"/>
        </w:sectPr>
      </w:pPr>
    </w:p>
    <w:p w:rsidR="00387E82" w:rsidRPr="00E55C32" w:rsidRDefault="00387E82">
      <w:pPr>
        <w:autoSpaceDE w:val="0"/>
        <w:autoSpaceDN w:val="0"/>
        <w:spacing w:after="66" w:line="220" w:lineRule="exact"/>
        <w:rPr>
          <w:rFonts w:ascii="Times New Roman" w:hAnsi="Times New Roman" w:cs="Times New Roman"/>
          <w:lang w:val="ru-RU"/>
        </w:rPr>
      </w:pPr>
    </w:p>
    <w:p w:rsidR="00387E82" w:rsidRPr="00E55C32" w:rsidRDefault="00A664E1">
      <w:pPr>
        <w:autoSpaceDE w:val="0"/>
        <w:autoSpaceDN w:val="0"/>
        <w:spacing w:after="0" w:line="262" w:lineRule="auto"/>
        <w:rPr>
          <w:rFonts w:ascii="Times New Roman" w:hAnsi="Times New Roman" w:cs="Times New Roman"/>
          <w:lang w:val="ru-RU"/>
        </w:rPr>
      </w:pPr>
      <w:r w:rsidRPr="00E55C32">
        <w:rPr>
          <w:rFonts w:ascii="Times New Roman" w:eastAsia="Times New Roman" w:hAnsi="Times New Roman" w:cs="Times New Roman"/>
          <w:color w:val="000000"/>
          <w:sz w:val="24"/>
          <w:lang w:val="ru-RU"/>
        </w:rPr>
        <w:t>физической культурой и спортом, применять способы и приёмы помощи в зависимости от характера и признаков полученной травмы.</w:t>
      </w:r>
    </w:p>
    <w:p w:rsidR="00387E82" w:rsidRPr="00E55C32" w:rsidRDefault="00A664E1">
      <w:pPr>
        <w:autoSpaceDE w:val="0"/>
        <w:autoSpaceDN w:val="0"/>
        <w:spacing w:before="190" w:after="0" w:line="230" w:lineRule="auto"/>
        <w:ind w:left="180"/>
        <w:rPr>
          <w:rFonts w:ascii="Times New Roman" w:hAnsi="Times New Roman" w:cs="Times New Roman"/>
          <w:lang w:val="ru-RU"/>
        </w:rPr>
      </w:pPr>
      <w:r w:rsidRPr="00E55C32">
        <w:rPr>
          <w:rFonts w:ascii="Times New Roman" w:eastAsia="Times New Roman" w:hAnsi="Times New Roman" w:cs="Times New Roman"/>
          <w:b/>
          <w:color w:val="000000"/>
          <w:sz w:val="24"/>
          <w:lang w:val="ru-RU"/>
        </w:rPr>
        <w:t>ПРЕДМЕТНЫЕ РЕЗУЛЬТАТЫ</w:t>
      </w:r>
    </w:p>
    <w:p w:rsidR="00387E82" w:rsidRPr="00E55C32" w:rsidRDefault="00A664E1">
      <w:pPr>
        <w:tabs>
          <w:tab w:val="left" w:pos="180"/>
        </w:tabs>
        <w:autoSpaceDE w:val="0"/>
        <w:autoSpaceDN w:val="0"/>
        <w:spacing w:before="190" w:after="0" w:line="290" w:lineRule="auto"/>
        <w:rPr>
          <w:rFonts w:ascii="Times New Roman" w:hAnsi="Times New Roman" w:cs="Times New Roman"/>
          <w:lang w:val="ru-RU"/>
        </w:rPr>
      </w:pPr>
      <w:r w:rsidRPr="00E55C32">
        <w:rPr>
          <w:rFonts w:ascii="Times New Roman" w:hAnsi="Times New Roman" w:cs="Times New Roman"/>
          <w:lang w:val="ru-RU"/>
        </w:rPr>
        <w:tab/>
      </w:r>
      <w:proofErr w:type="gramStart"/>
      <w:r w:rsidRPr="00E55C32">
        <w:rPr>
          <w:rFonts w:ascii="Times New Roman" w:eastAsia="Times New Roman" w:hAnsi="Times New Roman" w:cs="Times New Roman"/>
          <w:color w:val="000000"/>
          <w:sz w:val="24"/>
          <w:lang w:val="ru-RU"/>
        </w:rPr>
        <w:t xml:space="preserve">К концу обучения в 5 классе обучающийся научится: </w:t>
      </w:r>
      <w:r w:rsidRPr="00E55C32">
        <w:rPr>
          <w:rFonts w:ascii="Times New Roman" w:hAnsi="Times New Roman" w:cs="Times New Roman"/>
          <w:lang w:val="ru-RU"/>
        </w:rPr>
        <w:br/>
      </w: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 xml:space="preserve">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 </w:t>
      </w:r>
      <w:r w:rsidRPr="00E55C32">
        <w:rPr>
          <w:rFonts w:ascii="Times New Roman" w:hAnsi="Times New Roman" w:cs="Times New Roman"/>
          <w:lang w:val="ru-RU"/>
        </w:rPr>
        <w:br/>
      </w: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roofErr w:type="gramEnd"/>
      <w:r w:rsidRPr="00E55C32">
        <w:rPr>
          <w:rFonts w:ascii="Times New Roman" w:hAnsi="Times New Roman" w:cs="Times New Roman"/>
          <w:lang w:val="ru-RU"/>
        </w:rPr>
        <w:br/>
      </w:r>
      <w:r w:rsidRPr="00E55C32">
        <w:rPr>
          <w:rFonts w:ascii="Times New Roman" w:hAnsi="Times New Roman" w:cs="Times New Roman"/>
          <w:lang w:val="ru-RU"/>
        </w:rPr>
        <w:tab/>
      </w:r>
      <w:proofErr w:type="gramStart"/>
      <w:r w:rsidRPr="00E55C32">
        <w:rPr>
          <w:rFonts w:ascii="Times New Roman" w:eastAsia="Times New Roman" w:hAnsi="Times New Roman" w:cs="Times New Roman"/>
          <w:color w:val="000000"/>
          <w:sz w:val="24"/>
          <w:lang w:val="ru-RU"/>
        </w:rPr>
        <w:t xml:space="preserve">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 </w:t>
      </w:r>
      <w:r w:rsidRPr="00E55C32">
        <w:rPr>
          <w:rFonts w:ascii="Times New Roman" w:hAnsi="Times New Roman" w:cs="Times New Roman"/>
          <w:lang w:val="ru-RU"/>
        </w:rPr>
        <w:br/>
      </w: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r w:rsidRPr="00E55C32">
        <w:rPr>
          <w:rFonts w:ascii="Times New Roman" w:hAnsi="Times New Roman" w:cs="Times New Roman"/>
          <w:lang w:val="ru-RU"/>
        </w:rPr>
        <w:br/>
      </w: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выполнять комплексы упражнений оздоровительной физической культуры на развитие гибкости, координации и формирование телосложения;</w:t>
      </w:r>
      <w:proofErr w:type="gramEnd"/>
      <w:r w:rsidRPr="00E55C32">
        <w:rPr>
          <w:rFonts w:ascii="Times New Roman" w:hAnsi="Times New Roman" w:cs="Times New Roman"/>
          <w:lang w:val="ru-RU"/>
        </w:rPr>
        <w:br/>
      </w: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выполнять опорный прыжок с разбега способом «ноги врозь» (мальчики) и способом</w:t>
      </w:r>
      <w:r w:rsidRPr="00E55C32">
        <w:rPr>
          <w:rFonts w:ascii="Times New Roman" w:hAnsi="Times New Roman" w:cs="Times New Roman"/>
          <w:lang w:val="ru-RU"/>
        </w:rPr>
        <w:br/>
      </w:r>
      <w:r w:rsidRPr="00E55C32">
        <w:rPr>
          <w:rFonts w:ascii="Times New Roman" w:eastAsia="Times New Roman" w:hAnsi="Times New Roman" w:cs="Times New Roman"/>
          <w:color w:val="000000"/>
          <w:sz w:val="24"/>
          <w:lang w:val="ru-RU"/>
        </w:rPr>
        <w:t>«</w:t>
      </w:r>
      <w:proofErr w:type="spellStart"/>
      <w:r w:rsidRPr="00E55C32">
        <w:rPr>
          <w:rFonts w:ascii="Times New Roman" w:eastAsia="Times New Roman" w:hAnsi="Times New Roman" w:cs="Times New Roman"/>
          <w:color w:val="000000"/>
          <w:sz w:val="24"/>
          <w:lang w:val="ru-RU"/>
        </w:rPr>
        <w:t>напрыгивания</w:t>
      </w:r>
      <w:proofErr w:type="spellEnd"/>
      <w:r w:rsidRPr="00E55C32">
        <w:rPr>
          <w:rFonts w:ascii="Times New Roman" w:eastAsia="Times New Roman" w:hAnsi="Times New Roman" w:cs="Times New Roman"/>
          <w:color w:val="000000"/>
          <w:sz w:val="24"/>
          <w:lang w:val="ru-RU"/>
        </w:rPr>
        <w:t xml:space="preserve"> с последующим спрыгиванием» (девочки); </w:t>
      </w:r>
      <w:r w:rsidRPr="00E55C32">
        <w:rPr>
          <w:rFonts w:ascii="Times New Roman" w:hAnsi="Times New Roman" w:cs="Times New Roman"/>
          <w:lang w:val="ru-RU"/>
        </w:rPr>
        <w:br/>
      </w: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w:t>
      </w:r>
      <w:r w:rsidRPr="00E55C32">
        <w:rPr>
          <w:rFonts w:ascii="Times New Roman" w:hAnsi="Times New Roman" w:cs="Times New Roman"/>
          <w:lang w:val="ru-RU"/>
        </w:rPr>
        <w:br/>
      </w:r>
      <w:r w:rsidRPr="00E55C32">
        <w:rPr>
          <w:rFonts w:ascii="Times New Roman" w:eastAsia="Times New Roman" w:hAnsi="Times New Roman" w:cs="Times New Roman"/>
          <w:color w:val="000000"/>
          <w:sz w:val="24"/>
          <w:lang w:val="ru-RU"/>
        </w:rPr>
        <w:t xml:space="preserve">подпрыгиванием на двух ногах на месте и с продвижением (девочки); </w:t>
      </w:r>
      <w:r w:rsidRPr="00E55C32">
        <w:rPr>
          <w:rFonts w:ascii="Times New Roman" w:hAnsi="Times New Roman" w:cs="Times New Roman"/>
          <w:lang w:val="ru-RU"/>
        </w:rPr>
        <w:br/>
      </w: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 xml:space="preserve">передвигаться по гимнастической стенке приставным шагом, лазать разноимённым способом вверх и по диагонали; </w:t>
      </w:r>
      <w:r w:rsidRPr="00E55C32">
        <w:rPr>
          <w:rFonts w:ascii="Times New Roman" w:hAnsi="Times New Roman" w:cs="Times New Roman"/>
          <w:lang w:val="ru-RU"/>
        </w:rPr>
        <w:br/>
      </w: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 xml:space="preserve">выполнять бег с равномерной скоростью с высокого старта по учебной дистанции; </w:t>
      </w:r>
      <w:r w:rsidRPr="00E55C32">
        <w:rPr>
          <w:rFonts w:ascii="Times New Roman" w:hAnsi="Times New Roman" w:cs="Times New Roman"/>
          <w:lang w:val="ru-RU"/>
        </w:rPr>
        <w:br/>
      </w: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 xml:space="preserve">демонстрировать технику прыжка в длину с разбега способом «согнув ноги»; </w:t>
      </w:r>
      <w:r w:rsidRPr="00E55C32">
        <w:rPr>
          <w:rFonts w:ascii="Times New Roman" w:hAnsi="Times New Roman" w:cs="Times New Roman"/>
          <w:lang w:val="ru-RU"/>
        </w:rPr>
        <w:br/>
      </w: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 xml:space="preserve">передвигаться на лыжах попеременным </w:t>
      </w:r>
      <w:proofErr w:type="spellStart"/>
      <w:r w:rsidRPr="00E55C32">
        <w:rPr>
          <w:rFonts w:ascii="Times New Roman" w:eastAsia="Times New Roman" w:hAnsi="Times New Roman" w:cs="Times New Roman"/>
          <w:color w:val="000000"/>
          <w:sz w:val="24"/>
          <w:lang w:val="ru-RU"/>
        </w:rPr>
        <w:t>двухшажным</w:t>
      </w:r>
      <w:proofErr w:type="spellEnd"/>
      <w:r w:rsidRPr="00E55C32">
        <w:rPr>
          <w:rFonts w:ascii="Times New Roman" w:eastAsia="Times New Roman" w:hAnsi="Times New Roman" w:cs="Times New Roman"/>
          <w:color w:val="000000"/>
          <w:sz w:val="24"/>
          <w:lang w:val="ru-RU"/>
        </w:rPr>
        <w:t xml:space="preserve"> ходом (для бесснежных районов — имитация передвижения); </w:t>
      </w:r>
      <w:r w:rsidRPr="00E55C32">
        <w:rPr>
          <w:rFonts w:ascii="Times New Roman" w:hAnsi="Times New Roman" w:cs="Times New Roman"/>
          <w:lang w:val="ru-RU"/>
        </w:rPr>
        <w:br/>
      </w: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 xml:space="preserve">демонстрировать технические действия в спортивных играх: </w:t>
      </w:r>
      <w:r w:rsidRPr="00E55C32">
        <w:rPr>
          <w:rFonts w:ascii="Times New Roman" w:hAnsi="Times New Roman" w:cs="Times New Roman"/>
          <w:lang w:val="ru-RU"/>
        </w:rPr>
        <w:br/>
      </w: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r w:rsidRPr="00E55C32">
        <w:rPr>
          <w:rFonts w:ascii="Times New Roman" w:hAnsi="Times New Roman" w:cs="Times New Roman"/>
          <w:lang w:val="ru-RU"/>
        </w:rPr>
        <w:br/>
      </w: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 xml:space="preserve">волейбол (приём и передача мяча двумя руками снизу и сверху с места и в движении, прямая нижняя подача); </w:t>
      </w:r>
      <w:r w:rsidRPr="00E55C32">
        <w:rPr>
          <w:rFonts w:ascii="Times New Roman" w:hAnsi="Times New Roman" w:cs="Times New Roman"/>
          <w:lang w:val="ru-RU"/>
        </w:rPr>
        <w:br/>
      </w: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 xml:space="preserve">футбол (ведение мяча с равномерной скоростью в разных направлениях, приём и передача мяча, удар по неподвижному мячу с небольшого разбега); </w:t>
      </w:r>
      <w:r w:rsidRPr="00E55C32">
        <w:rPr>
          <w:rFonts w:ascii="Times New Roman" w:hAnsi="Times New Roman" w:cs="Times New Roman"/>
          <w:lang w:val="ru-RU"/>
        </w:rPr>
        <w:br/>
      </w:r>
      <w:r w:rsidRPr="00E55C32">
        <w:rPr>
          <w:rFonts w:ascii="Times New Roman" w:hAnsi="Times New Roman" w:cs="Times New Roman"/>
          <w:lang w:val="ru-RU"/>
        </w:rPr>
        <w:tab/>
      </w:r>
      <w:r w:rsidRPr="00E55C32">
        <w:rPr>
          <w:rFonts w:ascii="Times New Roman" w:eastAsia="Times New Roman" w:hAnsi="Times New Roman" w:cs="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387E82" w:rsidRPr="00E55C32" w:rsidRDefault="00387E82">
      <w:pPr>
        <w:rPr>
          <w:rFonts w:ascii="Times New Roman" w:hAnsi="Times New Roman" w:cs="Times New Roman"/>
          <w:lang w:val="ru-RU"/>
        </w:rPr>
        <w:sectPr w:rsidR="00387E82" w:rsidRPr="00E55C32">
          <w:pgSz w:w="11900" w:h="16840"/>
          <w:pgMar w:top="286" w:right="652" w:bottom="1440" w:left="666" w:header="720" w:footer="720" w:gutter="0"/>
          <w:cols w:space="720" w:equalWidth="0">
            <w:col w:w="10582" w:space="0"/>
          </w:cols>
          <w:docGrid w:linePitch="360"/>
        </w:sectPr>
      </w:pPr>
    </w:p>
    <w:p w:rsidR="00387E82" w:rsidRPr="00E55C32" w:rsidRDefault="00387E82">
      <w:pPr>
        <w:autoSpaceDE w:val="0"/>
        <w:autoSpaceDN w:val="0"/>
        <w:spacing w:after="64" w:line="220" w:lineRule="exact"/>
        <w:rPr>
          <w:rFonts w:ascii="Times New Roman" w:hAnsi="Times New Roman" w:cs="Times New Roman"/>
          <w:lang w:val="ru-RU"/>
        </w:rPr>
      </w:pPr>
    </w:p>
    <w:p w:rsidR="00387E82" w:rsidRPr="00E55C32" w:rsidRDefault="00A664E1">
      <w:pPr>
        <w:autoSpaceDE w:val="0"/>
        <w:autoSpaceDN w:val="0"/>
        <w:spacing w:after="258" w:line="233" w:lineRule="auto"/>
        <w:rPr>
          <w:rFonts w:ascii="Times New Roman" w:hAnsi="Times New Roman" w:cs="Times New Roman"/>
        </w:rPr>
      </w:pPr>
      <w:r w:rsidRPr="00E55C32">
        <w:rPr>
          <w:rFonts w:ascii="Times New Roman" w:eastAsia="Times New Roman" w:hAnsi="Times New Roman" w:cs="Times New Roman"/>
          <w:b/>
          <w:color w:val="000000"/>
          <w:w w:val="101"/>
          <w:sz w:val="19"/>
        </w:rPr>
        <w:t xml:space="preserve">ТЕМАТИЧЕСКОЕ ПЛАНИРОВАНИЕ </w:t>
      </w:r>
    </w:p>
    <w:tbl>
      <w:tblPr>
        <w:tblW w:w="0" w:type="auto"/>
        <w:tblInd w:w="6" w:type="dxa"/>
        <w:tblLayout w:type="fixed"/>
        <w:tblLook w:val="04A0"/>
      </w:tblPr>
      <w:tblGrid>
        <w:gridCol w:w="468"/>
        <w:gridCol w:w="4634"/>
        <w:gridCol w:w="709"/>
        <w:gridCol w:w="1134"/>
        <w:gridCol w:w="1985"/>
        <w:gridCol w:w="1984"/>
      </w:tblGrid>
      <w:tr w:rsidR="00E55C32" w:rsidRPr="00E55C32" w:rsidTr="00E55C32">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45" w:lineRule="auto"/>
              <w:ind w:right="144"/>
              <w:jc w:val="center"/>
              <w:rPr>
                <w:rFonts w:ascii="Times New Roman" w:hAnsi="Times New Roman" w:cs="Times New Roman"/>
                <w:sz w:val="18"/>
                <w:szCs w:val="18"/>
              </w:rPr>
            </w:pPr>
            <w:r w:rsidRPr="00E55C32">
              <w:rPr>
                <w:rFonts w:ascii="Times New Roman" w:eastAsia="Times New Roman" w:hAnsi="Times New Roman" w:cs="Times New Roman"/>
                <w:b/>
                <w:color w:val="000000"/>
                <w:w w:val="97"/>
                <w:sz w:val="18"/>
                <w:szCs w:val="18"/>
              </w:rPr>
              <w:t>№</w:t>
            </w:r>
            <w:r w:rsidRPr="00E55C32">
              <w:rPr>
                <w:rFonts w:ascii="Times New Roman" w:hAnsi="Times New Roman" w:cs="Times New Roman"/>
                <w:sz w:val="18"/>
                <w:szCs w:val="18"/>
              </w:rPr>
              <w:br/>
            </w:r>
            <w:r w:rsidRPr="00E55C32">
              <w:rPr>
                <w:rFonts w:ascii="Times New Roman" w:eastAsia="Times New Roman" w:hAnsi="Times New Roman" w:cs="Times New Roman"/>
                <w:b/>
                <w:color w:val="000000"/>
                <w:w w:val="97"/>
                <w:sz w:val="18"/>
                <w:szCs w:val="18"/>
              </w:rPr>
              <w:t>п/п</w:t>
            </w:r>
          </w:p>
        </w:tc>
        <w:tc>
          <w:tcPr>
            <w:tcW w:w="463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2"/>
              <w:rPr>
                <w:rFonts w:ascii="Times New Roman" w:hAnsi="Times New Roman" w:cs="Times New Roman"/>
                <w:sz w:val="18"/>
                <w:szCs w:val="18"/>
                <w:lang w:val="ru-RU"/>
              </w:rPr>
            </w:pPr>
            <w:r w:rsidRPr="00E55C32">
              <w:rPr>
                <w:rFonts w:ascii="Times New Roman" w:eastAsia="Times New Roman" w:hAnsi="Times New Roman" w:cs="Times New Roman"/>
                <w:b/>
                <w:color w:val="000000"/>
                <w:w w:val="97"/>
                <w:sz w:val="18"/>
                <w:szCs w:val="18"/>
                <w:lang w:val="ru-RU"/>
              </w:rPr>
              <w:t>Наименование разделов и тем программы</w:t>
            </w:r>
          </w:p>
        </w:tc>
        <w:tc>
          <w:tcPr>
            <w:tcW w:w="38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2"/>
              <w:rPr>
                <w:rFonts w:ascii="Times New Roman" w:hAnsi="Times New Roman" w:cs="Times New Roman"/>
                <w:sz w:val="18"/>
                <w:szCs w:val="18"/>
              </w:rPr>
            </w:pPr>
            <w:proofErr w:type="spellStart"/>
            <w:r w:rsidRPr="00E55C32">
              <w:rPr>
                <w:rFonts w:ascii="Times New Roman" w:eastAsia="Times New Roman" w:hAnsi="Times New Roman" w:cs="Times New Roman"/>
                <w:b/>
                <w:color w:val="000000"/>
                <w:w w:val="97"/>
                <w:sz w:val="18"/>
                <w:szCs w:val="18"/>
              </w:rPr>
              <w:t>Количествочасов</w:t>
            </w:r>
            <w:proofErr w:type="spellEnd"/>
          </w:p>
        </w:tc>
        <w:tc>
          <w:tcPr>
            <w:tcW w:w="19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50" w:lineRule="auto"/>
              <w:ind w:left="72"/>
              <w:rPr>
                <w:rFonts w:ascii="Times New Roman" w:hAnsi="Times New Roman" w:cs="Times New Roman"/>
                <w:sz w:val="18"/>
                <w:szCs w:val="18"/>
              </w:rPr>
            </w:pPr>
            <w:proofErr w:type="spellStart"/>
            <w:r w:rsidRPr="00E55C32">
              <w:rPr>
                <w:rFonts w:ascii="Times New Roman" w:eastAsia="Times New Roman" w:hAnsi="Times New Roman" w:cs="Times New Roman"/>
                <w:b/>
                <w:color w:val="000000"/>
                <w:w w:val="97"/>
                <w:sz w:val="18"/>
                <w:szCs w:val="18"/>
              </w:rPr>
              <w:t>Электронные</w:t>
            </w:r>
            <w:proofErr w:type="spellEnd"/>
            <w:r w:rsidRPr="00E55C32">
              <w:rPr>
                <w:rFonts w:ascii="Times New Roman" w:eastAsia="Times New Roman" w:hAnsi="Times New Roman" w:cs="Times New Roman"/>
                <w:b/>
                <w:color w:val="000000"/>
                <w:w w:val="97"/>
                <w:sz w:val="18"/>
                <w:szCs w:val="18"/>
              </w:rPr>
              <w:t xml:space="preserve"> </w:t>
            </w:r>
            <w:r w:rsidRPr="00E55C32">
              <w:rPr>
                <w:rFonts w:ascii="Times New Roman" w:hAnsi="Times New Roman" w:cs="Times New Roman"/>
                <w:sz w:val="18"/>
                <w:szCs w:val="18"/>
              </w:rPr>
              <w:br/>
            </w:r>
            <w:r w:rsidRPr="00E55C32">
              <w:rPr>
                <w:rFonts w:ascii="Times New Roman" w:eastAsia="Times New Roman" w:hAnsi="Times New Roman" w:cs="Times New Roman"/>
                <w:b/>
                <w:color w:val="000000"/>
                <w:w w:val="97"/>
                <w:sz w:val="18"/>
                <w:szCs w:val="18"/>
              </w:rPr>
              <w:t>(</w:t>
            </w:r>
            <w:proofErr w:type="spellStart"/>
            <w:r w:rsidRPr="00E55C32">
              <w:rPr>
                <w:rFonts w:ascii="Times New Roman" w:eastAsia="Times New Roman" w:hAnsi="Times New Roman" w:cs="Times New Roman"/>
                <w:b/>
                <w:color w:val="000000"/>
                <w:w w:val="97"/>
                <w:sz w:val="18"/>
                <w:szCs w:val="18"/>
              </w:rPr>
              <w:t>цифровые</w:t>
            </w:r>
            <w:proofErr w:type="spellEnd"/>
            <w:r w:rsidRPr="00E55C32">
              <w:rPr>
                <w:rFonts w:ascii="Times New Roman" w:eastAsia="Times New Roman" w:hAnsi="Times New Roman" w:cs="Times New Roman"/>
                <w:b/>
                <w:color w:val="000000"/>
                <w:w w:val="97"/>
                <w:sz w:val="18"/>
                <w:szCs w:val="18"/>
              </w:rPr>
              <w:t xml:space="preserve">) </w:t>
            </w:r>
            <w:r w:rsidRPr="00E55C32">
              <w:rPr>
                <w:rFonts w:ascii="Times New Roman" w:hAnsi="Times New Roman" w:cs="Times New Roman"/>
                <w:sz w:val="18"/>
                <w:szCs w:val="18"/>
              </w:rPr>
              <w:br/>
            </w:r>
            <w:proofErr w:type="spellStart"/>
            <w:r w:rsidRPr="00E55C32">
              <w:rPr>
                <w:rFonts w:ascii="Times New Roman" w:eastAsia="Times New Roman" w:hAnsi="Times New Roman" w:cs="Times New Roman"/>
                <w:b/>
                <w:color w:val="000000"/>
                <w:w w:val="97"/>
                <w:sz w:val="18"/>
                <w:szCs w:val="18"/>
              </w:rPr>
              <w:t>образовательные</w:t>
            </w:r>
            <w:proofErr w:type="spellEnd"/>
            <w:r w:rsidRPr="00E55C32">
              <w:rPr>
                <w:rFonts w:ascii="Times New Roman" w:eastAsia="Times New Roman" w:hAnsi="Times New Roman" w:cs="Times New Roman"/>
                <w:b/>
                <w:color w:val="000000"/>
                <w:w w:val="97"/>
                <w:sz w:val="18"/>
                <w:szCs w:val="18"/>
              </w:rPr>
              <w:t xml:space="preserve"> </w:t>
            </w:r>
            <w:proofErr w:type="spellStart"/>
            <w:r w:rsidRPr="00E55C32">
              <w:rPr>
                <w:rFonts w:ascii="Times New Roman" w:eastAsia="Times New Roman" w:hAnsi="Times New Roman" w:cs="Times New Roman"/>
                <w:b/>
                <w:color w:val="000000"/>
                <w:w w:val="97"/>
                <w:sz w:val="18"/>
                <w:szCs w:val="18"/>
              </w:rPr>
              <w:t>ресурсы</w:t>
            </w:r>
            <w:proofErr w:type="spellEnd"/>
          </w:p>
        </w:tc>
      </w:tr>
      <w:tr w:rsidR="00E55C32" w:rsidRPr="00E55C32" w:rsidTr="00E55C32">
        <w:trPr>
          <w:trHeight w:hRule="exact" w:val="576"/>
        </w:trPr>
        <w:tc>
          <w:tcPr>
            <w:tcW w:w="468" w:type="dxa"/>
            <w:vMerge/>
            <w:tcBorders>
              <w:top w:val="single" w:sz="4" w:space="0" w:color="000000"/>
              <w:left w:val="single" w:sz="4" w:space="0" w:color="000000"/>
              <w:bottom w:val="single" w:sz="4" w:space="0" w:color="000000"/>
              <w:right w:val="single" w:sz="4" w:space="0" w:color="000000"/>
            </w:tcBorders>
          </w:tcPr>
          <w:p w:rsidR="00E55C32" w:rsidRPr="00E55C32" w:rsidRDefault="00E55C32">
            <w:pPr>
              <w:rPr>
                <w:rFonts w:ascii="Times New Roman" w:hAnsi="Times New Roman" w:cs="Times New Roman"/>
                <w:sz w:val="18"/>
                <w:szCs w:val="18"/>
              </w:rPr>
            </w:pPr>
          </w:p>
        </w:tc>
        <w:tc>
          <w:tcPr>
            <w:tcW w:w="4634" w:type="dxa"/>
            <w:vMerge/>
            <w:tcBorders>
              <w:top w:val="single" w:sz="4" w:space="0" w:color="000000"/>
              <w:left w:val="single" w:sz="4" w:space="0" w:color="000000"/>
              <w:bottom w:val="single" w:sz="4" w:space="0" w:color="000000"/>
              <w:right w:val="single" w:sz="4" w:space="0" w:color="000000"/>
            </w:tcBorders>
          </w:tcPr>
          <w:p w:rsidR="00E55C32" w:rsidRPr="00E55C32" w:rsidRDefault="00E55C32">
            <w:pP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jc w:val="center"/>
              <w:rPr>
                <w:rFonts w:ascii="Times New Roman" w:hAnsi="Times New Roman" w:cs="Times New Roman"/>
                <w:sz w:val="18"/>
                <w:szCs w:val="18"/>
              </w:rPr>
            </w:pPr>
            <w:r w:rsidRPr="00E55C32">
              <w:rPr>
                <w:rFonts w:ascii="Times New Roman" w:eastAsia="Times New Roman" w:hAnsi="Times New Roman" w:cs="Times New Roman"/>
                <w:b/>
                <w:color w:val="000000"/>
                <w:w w:val="97"/>
                <w:sz w:val="18"/>
                <w:szCs w:val="18"/>
              </w:rPr>
              <w:t>всего</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45" w:lineRule="auto"/>
              <w:ind w:left="74"/>
              <w:rPr>
                <w:rFonts w:ascii="Times New Roman" w:hAnsi="Times New Roman" w:cs="Times New Roman"/>
                <w:sz w:val="18"/>
                <w:szCs w:val="18"/>
              </w:rPr>
            </w:pPr>
            <w:r w:rsidRPr="00E55C32">
              <w:rPr>
                <w:rFonts w:ascii="Times New Roman" w:eastAsia="Times New Roman" w:hAnsi="Times New Roman" w:cs="Times New Roman"/>
                <w:b/>
                <w:color w:val="000000"/>
                <w:w w:val="97"/>
                <w:sz w:val="18"/>
                <w:szCs w:val="18"/>
              </w:rPr>
              <w:t>контрольные работы</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45" w:lineRule="auto"/>
              <w:ind w:left="72"/>
              <w:rPr>
                <w:rFonts w:ascii="Times New Roman" w:hAnsi="Times New Roman" w:cs="Times New Roman"/>
                <w:sz w:val="18"/>
                <w:szCs w:val="18"/>
              </w:rPr>
            </w:pPr>
            <w:r w:rsidRPr="00E55C32">
              <w:rPr>
                <w:rFonts w:ascii="Times New Roman" w:eastAsia="Times New Roman" w:hAnsi="Times New Roman" w:cs="Times New Roman"/>
                <w:b/>
                <w:color w:val="000000"/>
                <w:w w:val="97"/>
                <w:sz w:val="18"/>
                <w:szCs w:val="18"/>
              </w:rPr>
              <w:t>практические работы</w:t>
            </w:r>
          </w:p>
        </w:tc>
        <w:tc>
          <w:tcPr>
            <w:tcW w:w="1984" w:type="dxa"/>
            <w:vMerge/>
            <w:tcBorders>
              <w:top w:val="single" w:sz="4" w:space="0" w:color="000000"/>
              <w:left w:val="single" w:sz="4" w:space="0" w:color="000000"/>
              <w:bottom w:val="single" w:sz="4" w:space="0" w:color="000000"/>
              <w:right w:val="single" w:sz="4" w:space="0" w:color="000000"/>
            </w:tcBorders>
          </w:tcPr>
          <w:p w:rsidR="00E55C32" w:rsidRPr="00E55C32" w:rsidRDefault="00E55C32">
            <w:pPr>
              <w:rPr>
                <w:rFonts w:ascii="Times New Roman" w:hAnsi="Times New Roman" w:cs="Times New Roman"/>
                <w:sz w:val="18"/>
                <w:szCs w:val="18"/>
              </w:rPr>
            </w:pPr>
          </w:p>
        </w:tc>
      </w:tr>
      <w:tr w:rsidR="00387E82" w:rsidRPr="003B3C52" w:rsidTr="00E55C32">
        <w:trPr>
          <w:trHeight w:hRule="exact" w:val="348"/>
        </w:trPr>
        <w:tc>
          <w:tcPr>
            <w:tcW w:w="10914"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rsidR="00387E82" w:rsidRPr="00E55C32" w:rsidRDefault="00A664E1">
            <w:pPr>
              <w:autoSpaceDE w:val="0"/>
              <w:autoSpaceDN w:val="0"/>
              <w:spacing w:before="78" w:after="0" w:line="230" w:lineRule="auto"/>
              <w:ind w:left="72"/>
              <w:rPr>
                <w:rFonts w:ascii="Times New Roman" w:hAnsi="Times New Roman" w:cs="Times New Roman"/>
                <w:sz w:val="18"/>
                <w:szCs w:val="18"/>
                <w:lang w:val="ru-RU"/>
              </w:rPr>
            </w:pPr>
            <w:r w:rsidRPr="00E55C32">
              <w:rPr>
                <w:rFonts w:ascii="Times New Roman" w:eastAsia="Times New Roman" w:hAnsi="Times New Roman" w:cs="Times New Roman"/>
                <w:b/>
                <w:color w:val="000000"/>
                <w:w w:val="97"/>
                <w:sz w:val="18"/>
                <w:szCs w:val="18"/>
                <w:lang w:val="ru-RU"/>
              </w:rPr>
              <w:t>Раздел 1. ЗНАНИЯ О ФИЗИЧЕСКОЙ КУЛЬТУРЕ</w:t>
            </w:r>
          </w:p>
        </w:tc>
      </w:tr>
      <w:tr w:rsidR="00E55C32" w:rsidRPr="00E55C32" w:rsidTr="00E55C32">
        <w:trPr>
          <w:trHeight w:hRule="exact" w:val="542"/>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0"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1.1.</w:t>
            </w:r>
          </w:p>
        </w:tc>
        <w:tc>
          <w:tcPr>
            <w:tcW w:w="4634" w:type="dxa"/>
            <w:tcBorders>
              <w:top w:val="single" w:sz="5"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6" w:after="0" w:line="245" w:lineRule="auto"/>
              <w:ind w:left="72" w:right="1008"/>
              <w:rPr>
                <w:rFonts w:ascii="Times New Roman" w:hAnsi="Times New Roman" w:cs="Times New Roman"/>
                <w:sz w:val="18"/>
                <w:szCs w:val="18"/>
                <w:lang w:val="ru-RU"/>
              </w:rPr>
            </w:pPr>
            <w:r w:rsidRPr="0010062D">
              <w:rPr>
                <w:rFonts w:ascii="Times New Roman" w:eastAsia="Times New Roman" w:hAnsi="Times New Roman" w:cs="Times New Roman"/>
                <w:color w:val="000000"/>
                <w:w w:val="97"/>
                <w:sz w:val="18"/>
                <w:szCs w:val="18"/>
                <w:lang w:val="ru-RU"/>
              </w:rPr>
              <w:t>Знакомство с программным материалом и требованиями к его освоению</w:t>
            </w: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1</w:t>
            </w:r>
          </w:p>
        </w:tc>
        <w:tc>
          <w:tcPr>
            <w:tcW w:w="1134" w:type="dxa"/>
            <w:tcBorders>
              <w:top w:val="single" w:sz="5"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0" w:lineRule="auto"/>
              <w:ind w:left="74"/>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85" w:type="dxa"/>
            <w:tcBorders>
              <w:top w:val="single" w:sz="5"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84" w:type="dxa"/>
            <w:tcBorders>
              <w:top w:val="single" w:sz="5"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rPr>
            </w:pPr>
          </w:p>
        </w:tc>
      </w:tr>
      <w:tr w:rsidR="00E55C32" w:rsidRPr="003B3C52" w:rsidTr="00E55C32">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1.2.</w:t>
            </w:r>
          </w:p>
        </w:tc>
        <w:tc>
          <w:tcPr>
            <w:tcW w:w="463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6" w:after="0" w:line="250" w:lineRule="auto"/>
              <w:ind w:left="72" w:right="432"/>
              <w:rPr>
                <w:rFonts w:ascii="Times New Roman" w:hAnsi="Times New Roman" w:cs="Times New Roman"/>
                <w:sz w:val="18"/>
                <w:szCs w:val="18"/>
                <w:lang w:val="ru-RU"/>
              </w:rPr>
            </w:pPr>
            <w:r w:rsidRPr="0010062D">
              <w:rPr>
                <w:rFonts w:ascii="Times New Roman" w:eastAsia="Times New Roman" w:hAnsi="Times New Roman" w:cs="Times New Roman"/>
                <w:color w:val="000000"/>
                <w:w w:val="97"/>
                <w:sz w:val="18"/>
                <w:szCs w:val="18"/>
                <w:lang w:val="ru-RU"/>
              </w:rPr>
              <w:t>Знакомство с системой дополнительного обучения физической культуре и организацией спортивной работы в школе</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r>
      <w:tr w:rsidR="00E55C32" w:rsidRPr="00E55C32" w:rsidTr="00E55C32">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1.3.</w:t>
            </w:r>
          </w:p>
        </w:tc>
        <w:tc>
          <w:tcPr>
            <w:tcW w:w="463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6" w:after="0" w:line="250" w:lineRule="auto"/>
              <w:ind w:left="72" w:right="432"/>
              <w:rPr>
                <w:rFonts w:ascii="Times New Roman" w:hAnsi="Times New Roman" w:cs="Times New Roman"/>
                <w:sz w:val="18"/>
                <w:szCs w:val="18"/>
                <w:lang w:val="ru-RU"/>
              </w:rPr>
            </w:pPr>
            <w:r w:rsidRPr="0010062D">
              <w:rPr>
                <w:rFonts w:ascii="Times New Roman" w:eastAsia="Times New Roman" w:hAnsi="Times New Roman" w:cs="Times New Roman"/>
                <w:color w:val="000000"/>
                <w:w w:val="97"/>
                <w:sz w:val="18"/>
                <w:szCs w:val="18"/>
                <w:lang w:val="ru-RU"/>
              </w:rPr>
              <w:t xml:space="preserve">Знакомство с понятием «здоровый образ жизни» и значением здорового образа жизни в </w:t>
            </w:r>
            <w:r w:rsidRPr="0010062D">
              <w:rPr>
                <w:rFonts w:ascii="Times New Roman" w:hAnsi="Times New Roman" w:cs="Times New Roman"/>
                <w:sz w:val="18"/>
                <w:szCs w:val="18"/>
                <w:lang w:val="ru-RU"/>
              </w:rPr>
              <w:br/>
            </w:r>
            <w:r w:rsidRPr="0010062D">
              <w:rPr>
                <w:rFonts w:ascii="Times New Roman" w:eastAsia="Times New Roman" w:hAnsi="Times New Roman" w:cs="Times New Roman"/>
                <w:color w:val="000000"/>
                <w:w w:val="97"/>
                <w:sz w:val="18"/>
                <w:szCs w:val="18"/>
                <w:lang w:val="ru-RU"/>
              </w:rPr>
              <w:t>жизнедеятельности современного человека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ind w:left="74"/>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rPr>
            </w:pPr>
          </w:p>
        </w:tc>
      </w:tr>
      <w:tr w:rsidR="00E55C32" w:rsidRPr="00E55C32" w:rsidTr="00E55C32">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1.4.</w:t>
            </w:r>
          </w:p>
        </w:tc>
        <w:tc>
          <w:tcPr>
            <w:tcW w:w="463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8" w:after="0" w:line="230" w:lineRule="auto"/>
              <w:ind w:left="72"/>
              <w:rPr>
                <w:rFonts w:ascii="Times New Roman" w:hAnsi="Times New Roman" w:cs="Times New Roman"/>
                <w:sz w:val="18"/>
                <w:szCs w:val="18"/>
                <w:lang w:val="ru-RU"/>
              </w:rPr>
            </w:pPr>
            <w:r w:rsidRPr="0010062D">
              <w:rPr>
                <w:rFonts w:ascii="Times New Roman" w:eastAsia="Times New Roman" w:hAnsi="Times New Roman" w:cs="Times New Roman"/>
                <w:color w:val="000000"/>
                <w:w w:val="97"/>
                <w:sz w:val="18"/>
                <w:szCs w:val="18"/>
                <w:lang w:val="ru-RU"/>
              </w:rPr>
              <w:t>Знакомство с историей древних Олимпийских игр</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4"/>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rPr>
            </w:pPr>
          </w:p>
        </w:tc>
      </w:tr>
      <w:tr w:rsidR="00387E82" w:rsidRPr="00E55C32" w:rsidTr="00E55C32">
        <w:trPr>
          <w:trHeight w:hRule="exact" w:val="348"/>
        </w:trPr>
        <w:tc>
          <w:tcPr>
            <w:tcW w:w="51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E55C32" w:rsidRDefault="00A664E1">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Итого по разделу</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E55C32" w:rsidRDefault="00A664E1">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3</w:t>
            </w:r>
          </w:p>
        </w:tc>
        <w:tc>
          <w:tcPr>
            <w:tcW w:w="5103"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E55C32" w:rsidRDefault="00387E82">
            <w:pPr>
              <w:rPr>
                <w:rFonts w:ascii="Times New Roman" w:hAnsi="Times New Roman" w:cs="Times New Roman"/>
                <w:sz w:val="18"/>
                <w:szCs w:val="18"/>
              </w:rPr>
            </w:pPr>
          </w:p>
        </w:tc>
      </w:tr>
      <w:tr w:rsidR="00387E82" w:rsidRPr="00E55C32" w:rsidTr="00E55C32">
        <w:trPr>
          <w:trHeight w:hRule="exact" w:val="348"/>
        </w:trPr>
        <w:tc>
          <w:tcPr>
            <w:tcW w:w="1091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E55C32" w:rsidRDefault="00A664E1">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b/>
                <w:color w:val="000000"/>
                <w:w w:val="97"/>
                <w:sz w:val="18"/>
                <w:szCs w:val="18"/>
              </w:rPr>
              <w:t>Раздел 2. СПОСОБЫ САМОСТОЯТЕЛЬНОЙ ДЕЯТЕЛЬНОСТИ</w:t>
            </w:r>
          </w:p>
        </w:tc>
      </w:tr>
      <w:tr w:rsidR="00E55C32" w:rsidRPr="00E55C32" w:rsidTr="00E55C32">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2.1.</w:t>
            </w:r>
          </w:p>
        </w:tc>
        <w:tc>
          <w:tcPr>
            <w:tcW w:w="463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8" w:after="0" w:line="230" w:lineRule="auto"/>
              <w:jc w:val="center"/>
              <w:rPr>
                <w:rFonts w:ascii="Times New Roman" w:hAnsi="Times New Roman" w:cs="Times New Roman"/>
                <w:sz w:val="18"/>
                <w:szCs w:val="18"/>
                <w:lang w:val="ru-RU"/>
              </w:rPr>
            </w:pPr>
            <w:r w:rsidRPr="0010062D">
              <w:rPr>
                <w:rFonts w:ascii="Times New Roman" w:eastAsia="Times New Roman" w:hAnsi="Times New Roman" w:cs="Times New Roman"/>
                <w:color w:val="000000"/>
                <w:w w:val="97"/>
                <w:sz w:val="18"/>
                <w:szCs w:val="18"/>
                <w:lang w:val="ru-RU"/>
              </w:rPr>
              <w:t>Режим дня и его значение для современного школьника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4"/>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rPr>
            </w:pPr>
          </w:p>
        </w:tc>
      </w:tr>
      <w:tr w:rsidR="00E55C32" w:rsidRPr="00E55C32" w:rsidTr="00E55C32">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2.2.</w:t>
            </w:r>
          </w:p>
        </w:tc>
        <w:tc>
          <w:tcPr>
            <w:tcW w:w="463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6" w:after="0" w:line="245" w:lineRule="auto"/>
              <w:ind w:left="72" w:right="576"/>
              <w:rPr>
                <w:rFonts w:ascii="Times New Roman" w:hAnsi="Times New Roman" w:cs="Times New Roman"/>
                <w:sz w:val="18"/>
                <w:szCs w:val="18"/>
                <w:lang w:val="ru-RU"/>
              </w:rPr>
            </w:pPr>
            <w:r w:rsidRPr="0010062D">
              <w:rPr>
                <w:rFonts w:ascii="Times New Roman" w:eastAsia="Times New Roman" w:hAnsi="Times New Roman" w:cs="Times New Roman"/>
                <w:color w:val="000000"/>
                <w:w w:val="97"/>
                <w:sz w:val="18"/>
                <w:szCs w:val="18"/>
                <w:lang w:val="ru-RU"/>
              </w:rPr>
              <w:t>Самостоятельное составление индивидуального режима дня</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ind w:left="74"/>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rPr>
            </w:pPr>
          </w:p>
        </w:tc>
      </w:tr>
      <w:tr w:rsidR="00E55C32" w:rsidRPr="00E55C32" w:rsidTr="00E55C32">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2.3.</w:t>
            </w:r>
          </w:p>
        </w:tc>
        <w:tc>
          <w:tcPr>
            <w:tcW w:w="463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6" w:after="0" w:line="245" w:lineRule="auto"/>
              <w:ind w:left="72" w:right="144"/>
              <w:rPr>
                <w:rFonts w:ascii="Times New Roman" w:hAnsi="Times New Roman" w:cs="Times New Roman"/>
                <w:sz w:val="18"/>
                <w:szCs w:val="18"/>
                <w:lang w:val="ru-RU"/>
              </w:rPr>
            </w:pPr>
            <w:r w:rsidRPr="0010062D">
              <w:rPr>
                <w:rFonts w:ascii="Times New Roman" w:eastAsia="Times New Roman" w:hAnsi="Times New Roman" w:cs="Times New Roman"/>
                <w:color w:val="000000"/>
                <w:w w:val="97"/>
                <w:sz w:val="18"/>
                <w:szCs w:val="18"/>
                <w:lang w:val="ru-RU"/>
              </w:rPr>
              <w:t>Физическое развитие человека и факторы, влияющие на его показатели</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ind w:left="74"/>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rPr>
            </w:pPr>
          </w:p>
        </w:tc>
      </w:tr>
      <w:tr w:rsidR="00E55C32" w:rsidRPr="003B3C52" w:rsidTr="00E55C32">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2.4.</w:t>
            </w:r>
          </w:p>
        </w:tc>
        <w:tc>
          <w:tcPr>
            <w:tcW w:w="463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6" w:after="0" w:line="245" w:lineRule="auto"/>
              <w:ind w:left="72" w:right="576"/>
              <w:rPr>
                <w:rFonts w:ascii="Times New Roman" w:hAnsi="Times New Roman" w:cs="Times New Roman"/>
                <w:sz w:val="18"/>
                <w:szCs w:val="18"/>
                <w:lang w:val="ru-RU"/>
              </w:rPr>
            </w:pPr>
            <w:r w:rsidRPr="0010062D">
              <w:rPr>
                <w:rFonts w:ascii="Times New Roman" w:eastAsia="Times New Roman" w:hAnsi="Times New Roman" w:cs="Times New Roman"/>
                <w:color w:val="000000"/>
                <w:w w:val="97"/>
                <w:sz w:val="18"/>
                <w:szCs w:val="18"/>
                <w:lang w:val="ru-RU"/>
              </w:rPr>
              <w:t>Осанка как показатель физического развития и здоровья школьника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r>
      <w:tr w:rsidR="00E55C32" w:rsidRPr="00E55C32" w:rsidTr="00E55C32">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2.5.</w:t>
            </w:r>
          </w:p>
        </w:tc>
        <w:tc>
          <w:tcPr>
            <w:tcW w:w="463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8" w:after="0" w:line="245" w:lineRule="auto"/>
              <w:ind w:left="72" w:right="144"/>
              <w:rPr>
                <w:rFonts w:ascii="Times New Roman" w:hAnsi="Times New Roman" w:cs="Times New Roman"/>
                <w:sz w:val="18"/>
                <w:szCs w:val="18"/>
                <w:lang w:val="ru-RU"/>
              </w:rPr>
            </w:pPr>
            <w:r w:rsidRPr="0010062D">
              <w:rPr>
                <w:rFonts w:ascii="Times New Roman" w:eastAsia="Times New Roman" w:hAnsi="Times New Roman" w:cs="Times New Roman"/>
                <w:color w:val="000000"/>
                <w:w w:val="97"/>
                <w:sz w:val="18"/>
                <w:szCs w:val="18"/>
                <w:lang w:val="ru-RU"/>
              </w:rPr>
              <w:t>Измерение индивидуальных показателей физического развития</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4"/>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rPr>
            </w:pPr>
          </w:p>
        </w:tc>
      </w:tr>
      <w:tr w:rsidR="00E55C32" w:rsidRPr="003B3C52" w:rsidTr="00E55C32">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2.6.</w:t>
            </w:r>
          </w:p>
        </w:tc>
        <w:tc>
          <w:tcPr>
            <w:tcW w:w="463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8" w:after="0" w:line="230" w:lineRule="auto"/>
              <w:ind w:left="72"/>
              <w:rPr>
                <w:rFonts w:ascii="Times New Roman" w:hAnsi="Times New Roman" w:cs="Times New Roman"/>
                <w:sz w:val="18"/>
                <w:szCs w:val="18"/>
                <w:lang w:val="ru-RU"/>
              </w:rPr>
            </w:pPr>
            <w:r w:rsidRPr="0010062D">
              <w:rPr>
                <w:rFonts w:ascii="Times New Roman" w:eastAsia="Times New Roman" w:hAnsi="Times New Roman" w:cs="Times New Roman"/>
                <w:color w:val="000000"/>
                <w:w w:val="97"/>
                <w:sz w:val="18"/>
                <w:szCs w:val="18"/>
                <w:lang w:val="ru-RU"/>
              </w:rPr>
              <w:t>Упражнения для профилактики нарушения осанки</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r>
      <w:tr w:rsidR="00E55C32" w:rsidRPr="003B3C52" w:rsidTr="00E55C32">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2.7.</w:t>
            </w:r>
          </w:p>
        </w:tc>
        <w:tc>
          <w:tcPr>
            <w:tcW w:w="463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8" w:after="0" w:line="230" w:lineRule="auto"/>
              <w:ind w:left="72"/>
              <w:rPr>
                <w:rFonts w:ascii="Times New Roman" w:hAnsi="Times New Roman" w:cs="Times New Roman"/>
                <w:sz w:val="18"/>
                <w:szCs w:val="18"/>
                <w:lang w:val="ru-RU"/>
              </w:rPr>
            </w:pPr>
            <w:r w:rsidRPr="0010062D">
              <w:rPr>
                <w:rFonts w:ascii="Times New Roman" w:eastAsia="Times New Roman" w:hAnsi="Times New Roman" w:cs="Times New Roman"/>
                <w:color w:val="000000"/>
                <w:w w:val="97"/>
                <w:sz w:val="18"/>
                <w:szCs w:val="18"/>
                <w:lang w:val="ru-RU"/>
              </w:rPr>
              <w:t>Организация и проведение самостоятельных занятий</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r>
      <w:tr w:rsidR="00E55C32" w:rsidRPr="003B3C52" w:rsidTr="00E55C32">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2.8.</w:t>
            </w:r>
          </w:p>
        </w:tc>
        <w:tc>
          <w:tcPr>
            <w:tcW w:w="463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8" w:after="0" w:line="245" w:lineRule="auto"/>
              <w:ind w:left="72" w:right="432"/>
              <w:rPr>
                <w:rFonts w:ascii="Times New Roman" w:hAnsi="Times New Roman" w:cs="Times New Roman"/>
                <w:sz w:val="18"/>
                <w:szCs w:val="18"/>
                <w:lang w:val="ru-RU"/>
              </w:rPr>
            </w:pPr>
            <w:r w:rsidRPr="0010062D">
              <w:rPr>
                <w:rFonts w:ascii="Times New Roman" w:eastAsia="Times New Roman" w:hAnsi="Times New Roman" w:cs="Times New Roman"/>
                <w:color w:val="000000"/>
                <w:w w:val="97"/>
                <w:sz w:val="18"/>
                <w:szCs w:val="18"/>
                <w:lang w:val="ru-RU"/>
              </w:rPr>
              <w:t>Процедура определения состояния организма с помощью одномоментной функциональной пробы</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r>
      <w:tr w:rsidR="00E55C32" w:rsidRPr="003B3C52" w:rsidTr="00E55C32">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2.9.</w:t>
            </w:r>
          </w:p>
        </w:tc>
        <w:tc>
          <w:tcPr>
            <w:tcW w:w="463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6" w:after="0" w:line="245" w:lineRule="auto"/>
              <w:ind w:left="72"/>
              <w:rPr>
                <w:rFonts w:ascii="Times New Roman" w:hAnsi="Times New Roman" w:cs="Times New Roman"/>
                <w:sz w:val="18"/>
                <w:szCs w:val="18"/>
                <w:lang w:val="ru-RU"/>
              </w:rPr>
            </w:pPr>
            <w:r w:rsidRPr="0010062D">
              <w:rPr>
                <w:rFonts w:ascii="Times New Roman" w:eastAsia="Times New Roman" w:hAnsi="Times New Roman" w:cs="Times New Roman"/>
                <w:color w:val="000000"/>
                <w:w w:val="97"/>
                <w:sz w:val="18"/>
                <w:szCs w:val="18"/>
                <w:lang w:val="ru-RU"/>
              </w:rPr>
              <w:t>Исследование влияния оздоровительных форм занятий физической культурой на работу сердца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r>
      <w:tr w:rsidR="00E55C32" w:rsidRPr="00E55C32" w:rsidTr="00E55C32">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2.10</w:t>
            </w:r>
          </w:p>
        </w:tc>
        <w:tc>
          <w:tcPr>
            <w:tcW w:w="463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6" w:after="0" w:line="233" w:lineRule="auto"/>
              <w:ind w:left="72"/>
              <w:rPr>
                <w:rFonts w:ascii="Times New Roman" w:hAnsi="Times New Roman" w:cs="Times New Roman"/>
                <w:sz w:val="18"/>
                <w:szCs w:val="18"/>
              </w:rPr>
            </w:pPr>
            <w:r w:rsidRPr="0010062D">
              <w:rPr>
                <w:rFonts w:ascii="Times New Roman" w:eastAsia="Times New Roman" w:hAnsi="Times New Roman" w:cs="Times New Roman"/>
                <w:color w:val="000000"/>
                <w:w w:val="97"/>
                <w:sz w:val="18"/>
                <w:szCs w:val="18"/>
              </w:rPr>
              <w:t>Ведение дневника физической культуры</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ind w:left="74"/>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rPr>
            </w:pPr>
          </w:p>
        </w:tc>
      </w:tr>
      <w:tr w:rsidR="00387E82" w:rsidRPr="00E55C32" w:rsidTr="00E55C32">
        <w:trPr>
          <w:trHeight w:hRule="exact" w:val="328"/>
        </w:trPr>
        <w:tc>
          <w:tcPr>
            <w:tcW w:w="51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E55C32" w:rsidRDefault="00A664E1">
            <w:pPr>
              <w:autoSpaceDE w:val="0"/>
              <w:autoSpaceDN w:val="0"/>
              <w:spacing w:before="76" w:after="0" w:line="233" w:lineRule="auto"/>
              <w:ind w:left="72"/>
              <w:rPr>
                <w:rFonts w:ascii="Times New Roman" w:hAnsi="Times New Roman" w:cs="Times New Roman"/>
                <w:sz w:val="18"/>
                <w:szCs w:val="18"/>
              </w:rPr>
            </w:pPr>
            <w:proofErr w:type="spellStart"/>
            <w:r w:rsidRPr="00E55C32">
              <w:rPr>
                <w:rFonts w:ascii="Times New Roman" w:eastAsia="Times New Roman" w:hAnsi="Times New Roman" w:cs="Times New Roman"/>
                <w:color w:val="000000"/>
                <w:w w:val="97"/>
                <w:sz w:val="18"/>
                <w:szCs w:val="18"/>
              </w:rPr>
              <w:t>Итого</w:t>
            </w:r>
            <w:proofErr w:type="spellEnd"/>
            <w:r w:rsidRPr="00E55C32">
              <w:rPr>
                <w:rFonts w:ascii="Times New Roman" w:eastAsia="Times New Roman" w:hAnsi="Times New Roman" w:cs="Times New Roman"/>
                <w:color w:val="000000"/>
                <w:w w:val="97"/>
                <w:sz w:val="18"/>
                <w:szCs w:val="18"/>
              </w:rPr>
              <w:t xml:space="preserve"> </w:t>
            </w:r>
            <w:proofErr w:type="spellStart"/>
            <w:r w:rsidRPr="00E55C32">
              <w:rPr>
                <w:rFonts w:ascii="Times New Roman" w:eastAsia="Times New Roman" w:hAnsi="Times New Roman" w:cs="Times New Roman"/>
                <w:color w:val="000000"/>
                <w:w w:val="97"/>
                <w:sz w:val="18"/>
                <w:szCs w:val="18"/>
              </w:rPr>
              <w:t>по</w:t>
            </w:r>
            <w:proofErr w:type="spellEnd"/>
            <w:r w:rsidRPr="00E55C32">
              <w:rPr>
                <w:rFonts w:ascii="Times New Roman" w:eastAsia="Times New Roman" w:hAnsi="Times New Roman" w:cs="Times New Roman"/>
                <w:color w:val="000000"/>
                <w:w w:val="97"/>
                <w:sz w:val="18"/>
                <w:szCs w:val="18"/>
              </w:rPr>
              <w:t xml:space="preserve"> </w:t>
            </w:r>
            <w:proofErr w:type="spellStart"/>
            <w:r w:rsidRPr="00E55C32">
              <w:rPr>
                <w:rFonts w:ascii="Times New Roman" w:eastAsia="Times New Roman" w:hAnsi="Times New Roman" w:cs="Times New Roman"/>
                <w:color w:val="000000"/>
                <w:w w:val="97"/>
                <w:sz w:val="18"/>
                <w:szCs w:val="18"/>
              </w:rPr>
              <w:t>разделу</w:t>
            </w:r>
            <w:proofErr w:type="spellEnd"/>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E55C32" w:rsidRDefault="00A664E1">
            <w:pPr>
              <w:autoSpaceDE w:val="0"/>
              <w:autoSpaceDN w:val="0"/>
              <w:spacing w:before="76" w:after="0" w:line="233"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5</w:t>
            </w:r>
          </w:p>
        </w:tc>
        <w:tc>
          <w:tcPr>
            <w:tcW w:w="5103"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E55C32" w:rsidRDefault="00387E82">
            <w:pPr>
              <w:rPr>
                <w:rFonts w:ascii="Times New Roman" w:hAnsi="Times New Roman" w:cs="Times New Roman"/>
                <w:sz w:val="18"/>
                <w:szCs w:val="18"/>
              </w:rPr>
            </w:pPr>
          </w:p>
        </w:tc>
      </w:tr>
    </w:tbl>
    <w:p w:rsidR="00387E82" w:rsidRPr="00E55C32" w:rsidRDefault="00387E82">
      <w:pPr>
        <w:autoSpaceDE w:val="0"/>
        <w:autoSpaceDN w:val="0"/>
        <w:spacing w:after="0" w:line="14" w:lineRule="exact"/>
        <w:rPr>
          <w:rFonts w:ascii="Times New Roman" w:hAnsi="Times New Roman" w:cs="Times New Roman"/>
          <w:sz w:val="18"/>
          <w:szCs w:val="18"/>
        </w:rPr>
      </w:pPr>
    </w:p>
    <w:p w:rsidR="00387E82" w:rsidRPr="00E55C32" w:rsidRDefault="00387E82">
      <w:pPr>
        <w:rPr>
          <w:rFonts w:ascii="Times New Roman" w:hAnsi="Times New Roman" w:cs="Times New Roman"/>
          <w:sz w:val="18"/>
          <w:szCs w:val="18"/>
        </w:rPr>
        <w:sectPr w:rsidR="00387E82" w:rsidRPr="00E55C32" w:rsidSect="00E55C32">
          <w:pgSz w:w="11900" w:h="16840" w:orient="landscape"/>
          <w:pgMar w:top="640" w:right="388" w:bottom="666" w:left="282" w:header="720" w:footer="720" w:gutter="0"/>
          <w:cols w:space="720" w:equalWidth="0">
            <w:col w:w="15534" w:space="0"/>
          </w:cols>
          <w:docGrid w:linePitch="360"/>
        </w:sectPr>
      </w:pPr>
    </w:p>
    <w:p w:rsidR="00387E82" w:rsidRPr="00E55C32" w:rsidRDefault="00387E82">
      <w:pPr>
        <w:autoSpaceDE w:val="0"/>
        <w:autoSpaceDN w:val="0"/>
        <w:spacing w:after="66" w:line="220" w:lineRule="exact"/>
        <w:rPr>
          <w:rFonts w:ascii="Times New Roman" w:hAnsi="Times New Roman" w:cs="Times New Roman"/>
          <w:sz w:val="18"/>
          <w:szCs w:val="18"/>
        </w:rPr>
      </w:pPr>
    </w:p>
    <w:tbl>
      <w:tblPr>
        <w:tblW w:w="10773" w:type="dxa"/>
        <w:tblInd w:w="6" w:type="dxa"/>
        <w:tblLayout w:type="fixed"/>
        <w:tblLook w:val="04A0"/>
      </w:tblPr>
      <w:tblGrid>
        <w:gridCol w:w="467"/>
        <w:gridCol w:w="4490"/>
        <w:gridCol w:w="708"/>
        <w:gridCol w:w="1133"/>
        <w:gridCol w:w="1984"/>
        <w:gridCol w:w="1991"/>
      </w:tblGrid>
      <w:tr w:rsidR="00387E82" w:rsidRPr="00E55C32" w:rsidTr="006C305C">
        <w:trPr>
          <w:trHeight w:hRule="exact" w:val="348"/>
        </w:trPr>
        <w:tc>
          <w:tcPr>
            <w:tcW w:w="10773"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E55C32" w:rsidRDefault="00A664E1">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b/>
                <w:color w:val="000000"/>
                <w:w w:val="97"/>
                <w:sz w:val="18"/>
                <w:szCs w:val="18"/>
              </w:rPr>
              <w:t>Раздел 3. ФИЗИЧЕСКОЕ СОВЕРШЕНСТВОВАНИЕ</w:t>
            </w:r>
          </w:p>
        </w:tc>
      </w:tr>
      <w:tr w:rsidR="00E55C32" w:rsidRPr="00E55C32" w:rsidTr="006C305C">
        <w:trPr>
          <w:trHeight w:hRule="exact" w:val="732"/>
        </w:trPr>
        <w:tc>
          <w:tcPr>
            <w:tcW w:w="467"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3.1.</w:t>
            </w:r>
          </w:p>
        </w:tc>
        <w:tc>
          <w:tcPr>
            <w:tcW w:w="4490"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8" w:after="0" w:line="245" w:lineRule="auto"/>
              <w:ind w:left="72" w:right="1152"/>
              <w:rPr>
                <w:rFonts w:ascii="Times New Roman" w:hAnsi="Times New Roman" w:cs="Times New Roman"/>
                <w:sz w:val="18"/>
                <w:szCs w:val="18"/>
                <w:lang w:val="ru-RU"/>
              </w:rPr>
            </w:pPr>
            <w:r w:rsidRPr="0010062D">
              <w:rPr>
                <w:rFonts w:ascii="Times New Roman" w:eastAsia="Times New Roman" w:hAnsi="Times New Roman" w:cs="Times New Roman"/>
                <w:color w:val="000000"/>
                <w:w w:val="97"/>
                <w:sz w:val="18"/>
                <w:szCs w:val="18"/>
                <w:lang w:val="ru-RU"/>
              </w:rPr>
              <w:t>Знакомство с понятием «физкультурно-оздоровительная деятельность</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1</w:t>
            </w:r>
          </w:p>
        </w:tc>
        <w:tc>
          <w:tcPr>
            <w:tcW w:w="1133"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4"/>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91"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r>
      <w:tr w:rsidR="00E55C32" w:rsidRPr="00E55C32" w:rsidTr="006C305C">
        <w:trPr>
          <w:trHeight w:hRule="exact" w:val="348"/>
        </w:trPr>
        <w:tc>
          <w:tcPr>
            <w:tcW w:w="467"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3.2.</w:t>
            </w:r>
          </w:p>
        </w:tc>
        <w:tc>
          <w:tcPr>
            <w:tcW w:w="4490"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8" w:after="0" w:line="230" w:lineRule="auto"/>
              <w:ind w:left="72"/>
              <w:rPr>
                <w:rFonts w:ascii="Times New Roman" w:hAnsi="Times New Roman" w:cs="Times New Roman"/>
                <w:sz w:val="18"/>
                <w:szCs w:val="18"/>
              </w:rPr>
            </w:pPr>
            <w:r w:rsidRPr="0010062D">
              <w:rPr>
                <w:rFonts w:ascii="Times New Roman" w:eastAsia="Times New Roman" w:hAnsi="Times New Roman" w:cs="Times New Roman"/>
                <w:color w:val="000000"/>
                <w:w w:val="97"/>
                <w:sz w:val="18"/>
                <w:szCs w:val="18"/>
              </w:rPr>
              <w:t>Упражнения утренней зарядки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rPr>
            </w:pPr>
          </w:p>
        </w:tc>
        <w:tc>
          <w:tcPr>
            <w:tcW w:w="1133"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rPr>
            </w:pP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rPr>
            </w:pPr>
          </w:p>
        </w:tc>
        <w:tc>
          <w:tcPr>
            <w:tcW w:w="1991"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rPr>
            </w:pPr>
          </w:p>
        </w:tc>
      </w:tr>
      <w:tr w:rsidR="00E55C32" w:rsidRPr="00E55C32" w:rsidTr="006C305C">
        <w:trPr>
          <w:trHeight w:hRule="exact" w:val="542"/>
        </w:trPr>
        <w:tc>
          <w:tcPr>
            <w:tcW w:w="467"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3.3.</w:t>
            </w:r>
          </w:p>
        </w:tc>
        <w:tc>
          <w:tcPr>
            <w:tcW w:w="4490"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8" w:after="0" w:line="230" w:lineRule="auto"/>
              <w:ind w:left="72"/>
              <w:rPr>
                <w:rFonts w:ascii="Times New Roman" w:hAnsi="Times New Roman" w:cs="Times New Roman"/>
                <w:sz w:val="18"/>
                <w:szCs w:val="18"/>
                <w:lang w:val="ru-RU"/>
              </w:rPr>
            </w:pPr>
            <w:r w:rsidRPr="0010062D">
              <w:rPr>
                <w:rFonts w:ascii="Times New Roman" w:eastAsia="Times New Roman" w:hAnsi="Times New Roman" w:cs="Times New Roman"/>
                <w:color w:val="000000"/>
                <w:w w:val="97"/>
                <w:sz w:val="18"/>
                <w:szCs w:val="18"/>
                <w:lang w:val="ru-RU"/>
              </w:rPr>
              <w:t>Упражнения дыхательной и зрительной гимнастики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1</w:t>
            </w:r>
          </w:p>
        </w:tc>
        <w:tc>
          <w:tcPr>
            <w:tcW w:w="1133"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4"/>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91"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r>
      <w:tr w:rsidR="00E55C32" w:rsidRPr="003B3C52" w:rsidTr="006C305C">
        <w:trPr>
          <w:trHeight w:hRule="exact" w:val="348"/>
        </w:trPr>
        <w:tc>
          <w:tcPr>
            <w:tcW w:w="467"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3.4.</w:t>
            </w:r>
          </w:p>
        </w:tc>
        <w:tc>
          <w:tcPr>
            <w:tcW w:w="4490"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6" w:after="0" w:line="233" w:lineRule="auto"/>
              <w:ind w:left="72"/>
              <w:rPr>
                <w:rFonts w:ascii="Times New Roman" w:hAnsi="Times New Roman" w:cs="Times New Roman"/>
                <w:sz w:val="18"/>
                <w:szCs w:val="18"/>
                <w:lang w:val="ru-RU"/>
              </w:rPr>
            </w:pPr>
            <w:r w:rsidRPr="0010062D">
              <w:rPr>
                <w:rFonts w:ascii="Times New Roman" w:eastAsia="Times New Roman" w:hAnsi="Times New Roman" w:cs="Times New Roman"/>
                <w:color w:val="000000"/>
                <w:w w:val="97"/>
                <w:sz w:val="18"/>
                <w:szCs w:val="18"/>
                <w:lang w:val="ru-RU"/>
              </w:rPr>
              <w:t>Водные процедуры после утренней зарядки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c>
          <w:tcPr>
            <w:tcW w:w="1133"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c>
          <w:tcPr>
            <w:tcW w:w="1991"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r>
      <w:tr w:rsidR="00E55C32" w:rsidRPr="00E55C32" w:rsidTr="006C305C">
        <w:trPr>
          <w:trHeight w:hRule="exact" w:val="540"/>
        </w:trPr>
        <w:tc>
          <w:tcPr>
            <w:tcW w:w="467"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3.5.</w:t>
            </w:r>
          </w:p>
        </w:tc>
        <w:tc>
          <w:tcPr>
            <w:tcW w:w="4490"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6" w:after="0" w:line="233" w:lineRule="auto"/>
              <w:ind w:left="72"/>
              <w:rPr>
                <w:rFonts w:ascii="Times New Roman" w:hAnsi="Times New Roman" w:cs="Times New Roman"/>
                <w:sz w:val="18"/>
                <w:szCs w:val="18"/>
              </w:rPr>
            </w:pPr>
            <w:r w:rsidRPr="0010062D">
              <w:rPr>
                <w:rFonts w:ascii="Times New Roman" w:eastAsia="Times New Roman" w:hAnsi="Times New Roman" w:cs="Times New Roman"/>
                <w:color w:val="000000"/>
                <w:w w:val="97"/>
                <w:sz w:val="18"/>
                <w:szCs w:val="18"/>
              </w:rPr>
              <w:t>Упражнения на развитие гибкости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1</w:t>
            </w:r>
          </w:p>
        </w:tc>
        <w:tc>
          <w:tcPr>
            <w:tcW w:w="1133"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ind w:left="74"/>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91"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r>
      <w:tr w:rsidR="00E55C32" w:rsidRPr="00E55C32" w:rsidTr="006C305C">
        <w:trPr>
          <w:trHeight w:hRule="exact" w:val="540"/>
        </w:trPr>
        <w:tc>
          <w:tcPr>
            <w:tcW w:w="467"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3.6.</w:t>
            </w:r>
          </w:p>
        </w:tc>
        <w:tc>
          <w:tcPr>
            <w:tcW w:w="4490"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6" w:after="0" w:line="233" w:lineRule="auto"/>
              <w:ind w:left="72"/>
              <w:rPr>
                <w:rFonts w:ascii="Times New Roman" w:hAnsi="Times New Roman" w:cs="Times New Roman"/>
                <w:sz w:val="18"/>
                <w:szCs w:val="18"/>
              </w:rPr>
            </w:pPr>
            <w:r w:rsidRPr="0010062D">
              <w:rPr>
                <w:rFonts w:ascii="Times New Roman" w:eastAsia="Times New Roman" w:hAnsi="Times New Roman" w:cs="Times New Roman"/>
                <w:color w:val="000000"/>
                <w:w w:val="97"/>
                <w:sz w:val="18"/>
                <w:szCs w:val="18"/>
              </w:rPr>
              <w:t>Упражнения на развитие координации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1</w:t>
            </w:r>
          </w:p>
        </w:tc>
        <w:tc>
          <w:tcPr>
            <w:tcW w:w="1133"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ind w:left="74"/>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91"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r>
      <w:tr w:rsidR="00E55C32" w:rsidRPr="00E55C32" w:rsidTr="006C305C">
        <w:trPr>
          <w:trHeight w:hRule="exact" w:val="540"/>
        </w:trPr>
        <w:tc>
          <w:tcPr>
            <w:tcW w:w="467"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3.7.</w:t>
            </w:r>
          </w:p>
        </w:tc>
        <w:tc>
          <w:tcPr>
            <w:tcW w:w="4490"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6" w:after="0" w:line="233" w:lineRule="auto"/>
              <w:ind w:left="72"/>
              <w:rPr>
                <w:rFonts w:ascii="Times New Roman" w:hAnsi="Times New Roman" w:cs="Times New Roman"/>
                <w:sz w:val="18"/>
                <w:szCs w:val="18"/>
              </w:rPr>
            </w:pPr>
            <w:r w:rsidRPr="0010062D">
              <w:rPr>
                <w:rFonts w:ascii="Times New Roman" w:eastAsia="Times New Roman" w:hAnsi="Times New Roman" w:cs="Times New Roman"/>
                <w:color w:val="000000"/>
                <w:w w:val="97"/>
                <w:sz w:val="18"/>
                <w:szCs w:val="18"/>
              </w:rPr>
              <w:t>Упражнения на формирование телосложения</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1</w:t>
            </w:r>
          </w:p>
        </w:tc>
        <w:tc>
          <w:tcPr>
            <w:tcW w:w="1133"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ind w:left="74"/>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91"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r>
      <w:tr w:rsidR="00E55C32" w:rsidRPr="003B3C52" w:rsidTr="006C305C">
        <w:trPr>
          <w:trHeight w:hRule="exact" w:val="1002"/>
        </w:trPr>
        <w:tc>
          <w:tcPr>
            <w:tcW w:w="467"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3.8.</w:t>
            </w:r>
          </w:p>
        </w:tc>
        <w:tc>
          <w:tcPr>
            <w:tcW w:w="4490"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8" w:after="0" w:line="245" w:lineRule="auto"/>
              <w:ind w:left="72" w:right="720"/>
              <w:rPr>
                <w:rFonts w:ascii="Times New Roman" w:hAnsi="Times New Roman" w:cs="Times New Roman"/>
                <w:sz w:val="18"/>
                <w:szCs w:val="18"/>
                <w:lang w:val="ru-RU"/>
              </w:rPr>
            </w:pPr>
            <w:r w:rsidRPr="0010062D">
              <w:rPr>
                <w:rFonts w:ascii="Times New Roman" w:eastAsia="Times New Roman" w:hAnsi="Times New Roman" w:cs="Times New Roman"/>
                <w:i/>
                <w:color w:val="000000"/>
                <w:w w:val="97"/>
                <w:sz w:val="18"/>
                <w:szCs w:val="18"/>
                <w:lang w:val="ru-RU"/>
              </w:rPr>
              <w:t xml:space="preserve">Модуль «Гимнастика». </w:t>
            </w:r>
            <w:r w:rsidRPr="0010062D">
              <w:rPr>
                <w:rFonts w:ascii="Times New Roman" w:eastAsia="Times New Roman" w:hAnsi="Times New Roman" w:cs="Times New Roman"/>
                <w:color w:val="000000"/>
                <w:w w:val="97"/>
                <w:sz w:val="18"/>
                <w:szCs w:val="18"/>
                <w:lang w:val="ru-RU"/>
              </w:rPr>
              <w:t>Знакомство с понятием</w:t>
            </w:r>
            <w:proofErr w:type="gramStart"/>
            <w:r w:rsidRPr="0010062D">
              <w:rPr>
                <w:rFonts w:ascii="Times New Roman" w:eastAsia="Times New Roman" w:hAnsi="Times New Roman" w:cs="Times New Roman"/>
                <w:color w:val="000000"/>
                <w:w w:val="97"/>
                <w:sz w:val="18"/>
                <w:szCs w:val="18"/>
                <w:lang w:val="ru-RU"/>
              </w:rPr>
              <w:t>«с</w:t>
            </w:r>
            <w:proofErr w:type="gramEnd"/>
            <w:r w:rsidRPr="0010062D">
              <w:rPr>
                <w:rFonts w:ascii="Times New Roman" w:eastAsia="Times New Roman" w:hAnsi="Times New Roman" w:cs="Times New Roman"/>
                <w:color w:val="000000"/>
                <w:w w:val="97"/>
                <w:sz w:val="18"/>
                <w:szCs w:val="18"/>
                <w:lang w:val="ru-RU"/>
              </w:rPr>
              <w:t>портивно-оздоровительная деятельность</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c>
          <w:tcPr>
            <w:tcW w:w="1133"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c>
          <w:tcPr>
            <w:tcW w:w="1991"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r>
      <w:tr w:rsidR="00E55C32" w:rsidRPr="00E55C32" w:rsidTr="006C305C">
        <w:trPr>
          <w:trHeight w:hRule="exact" w:val="540"/>
        </w:trPr>
        <w:tc>
          <w:tcPr>
            <w:tcW w:w="467"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3.9.</w:t>
            </w:r>
          </w:p>
        </w:tc>
        <w:tc>
          <w:tcPr>
            <w:tcW w:w="4490"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8" w:after="0" w:line="230" w:lineRule="auto"/>
              <w:ind w:left="72"/>
              <w:rPr>
                <w:rFonts w:ascii="Times New Roman" w:hAnsi="Times New Roman" w:cs="Times New Roman"/>
                <w:sz w:val="18"/>
                <w:szCs w:val="18"/>
                <w:lang w:val="ru-RU"/>
              </w:rPr>
            </w:pPr>
            <w:r w:rsidRPr="0010062D">
              <w:rPr>
                <w:rFonts w:ascii="Times New Roman" w:eastAsia="Times New Roman" w:hAnsi="Times New Roman" w:cs="Times New Roman"/>
                <w:i/>
                <w:color w:val="000000"/>
                <w:w w:val="97"/>
                <w:sz w:val="18"/>
                <w:szCs w:val="18"/>
                <w:lang w:val="ru-RU"/>
              </w:rPr>
              <w:t xml:space="preserve">Модуль «Гимнастика». </w:t>
            </w:r>
            <w:r w:rsidRPr="0010062D">
              <w:rPr>
                <w:rFonts w:ascii="Times New Roman" w:eastAsia="Times New Roman" w:hAnsi="Times New Roman" w:cs="Times New Roman"/>
                <w:color w:val="000000"/>
                <w:w w:val="97"/>
                <w:sz w:val="18"/>
                <w:szCs w:val="18"/>
                <w:lang w:val="ru-RU"/>
              </w:rPr>
              <w:t>Кувырок вперёд в группировке</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2</w:t>
            </w:r>
          </w:p>
        </w:tc>
        <w:tc>
          <w:tcPr>
            <w:tcW w:w="1133"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4"/>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91"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r>
      <w:tr w:rsidR="00E55C32" w:rsidRPr="00E55C32" w:rsidTr="006C305C">
        <w:trPr>
          <w:trHeight w:hRule="exact" w:val="542"/>
        </w:trPr>
        <w:tc>
          <w:tcPr>
            <w:tcW w:w="467"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3.10.</w:t>
            </w:r>
          </w:p>
        </w:tc>
        <w:tc>
          <w:tcPr>
            <w:tcW w:w="4490"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8" w:after="0" w:line="230" w:lineRule="auto"/>
              <w:ind w:left="72"/>
              <w:rPr>
                <w:rFonts w:ascii="Times New Roman" w:hAnsi="Times New Roman" w:cs="Times New Roman"/>
                <w:sz w:val="18"/>
                <w:szCs w:val="18"/>
                <w:lang w:val="ru-RU"/>
              </w:rPr>
            </w:pPr>
            <w:r w:rsidRPr="0010062D">
              <w:rPr>
                <w:rFonts w:ascii="Times New Roman" w:eastAsia="Times New Roman" w:hAnsi="Times New Roman" w:cs="Times New Roman"/>
                <w:i/>
                <w:color w:val="000000"/>
                <w:w w:val="97"/>
                <w:sz w:val="18"/>
                <w:szCs w:val="18"/>
                <w:lang w:val="ru-RU"/>
              </w:rPr>
              <w:t xml:space="preserve">Модуль «Гимнастика». </w:t>
            </w:r>
            <w:r w:rsidRPr="0010062D">
              <w:rPr>
                <w:rFonts w:ascii="Times New Roman" w:eastAsia="Times New Roman" w:hAnsi="Times New Roman" w:cs="Times New Roman"/>
                <w:color w:val="000000"/>
                <w:w w:val="97"/>
                <w:sz w:val="18"/>
                <w:szCs w:val="18"/>
                <w:lang w:val="ru-RU"/>
              </w:rPr>
              <w:t>Кувырок назад в группировке</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2</w:t>
            </w:r>
          </w:p>
        </w:tc>
        <w:tc>
          <w:tcPr>
            <w:tcW w:w="1133"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4"/>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91"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r>
      <w:tr w:rsidR="00E55C32" w:rsidRPr="00E55C32" w:rsidTr="006C305C">
        <w:trPr>
          <w:trHeight w:hRule="exact" w:val="348"/>
        </w:trPr>
        <w:tc>
          <w:tcPr>
            <w:tcW w:w="467"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3.11.</w:t>
            </w:r>
          </w:p>
        </w:tc>
        <w:tc>
          <w:tcPr>
            <w:tcW w:w="4490"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6" w:after="0" w:line="233" w:lineRule="auto"/>
              <w:jc w:val="center"/>
              <w:rPr>
                <w:rFonts w:ascii="Times New Roman" w:hAnsi="Times New Roman" w:cs="Times New Roman"/>
                <w:sz w:val="18"/>
                <w:szCs w:val="18"/>
                <w:lang w:val="ru-RU"/>
              </w:rPr>
            </w:pPr>
            <w:r w:rsidRPr="0010062D">
              <w:rPr>
                <w:rFonts w:ascii="Times New Roman" w:eastAsia="Times New Roman" w:hAnsi="Times New Roman" w:cs="Times New Roman"/>
                <w:i/>
                <w:color w:val="000000"/>
                <w:w w:val="97"/>
                <w:sz w:val="18"/>
                <w:szCs w:val="18"/>
                <w:lang w:val="ru-RU"/>
              </w:rPr>
              <w:t xml:space="preserve">Модуль «Гимнастика». </w:t>
            </w:r>
            <w:r w:rsidRPr="0010062D">
              <w:rPr>
                <w:rFonts w:ascii="Times New Roman" w:eastAsia="Times New Roman" w:hAnsi="Times New Roman" w:cs="Times New Roman"/>
                <w:color w:val="000000"/>
                <w:w w:val="97"/>
                <w:sz w:val="18"/>
                <w:szCs w:val="18"/>
                <w:lang w:val="ru-RU"/>
              </w:rPr>
              <w:t>Кувырок вперёд ноги «</w:t>
            </w:r>
            <w:proofErr w:type="spellStart"/>
            <w:r w:rsidRPr="0010062D">
              <w:rPr>
                <w:rFonts w:ascii="Times New Roman" w:eastAsia="Times New Roman" w:hAnsi="Times New Roman" w:cs="Times New Roman"/>
                <w:color w:val="000000"/>
                <w:w w:val="97"/>
                <w:sz w:val="18"/>
                <w:szCs w:val="18"/>
                <w:lang w:val="ru-RU"/>
              </w:rPr>
              <w:t>скрёстно</w:t>
            </w:r>
            <w:proofErr w:type="spellEnd"/>
            <w:r w:rsidRPr="0010062D">
              <w:rPr>
                <w:rFonts w:ascii="Times New Roman" w:eastAsia="Times New Roman" w:hAnsi="Times New Roman" w:cs="Times New Roman"/>
                <w:color w:val="000000"/>
                <w:w w:val="97"/>
                <w:sz w:val="18"/>
                <w:szCs w:val="18"/>
                <w:lang w:val="ru-RU"/>
              </w:rPr>
              <w:t>»</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1</w:t>
            </w:r>
          </w:p>
        </w:tc>
        <w:tc>
          <w:tcPr>
            <w:tcW w:w="1133"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ind w:left="74"/>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91"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r>
      <w:tr w:rsidR="00E55C32" w:rsidRPr="00E55C32" w:rsidTr="006C305C">
        <w:trPr>
          <w:trHeight w:hRule="exact" w:val="540"/>
        </w:trPr>
        <w:tc>
          <w:tcPr>
            <w:tcW w:w="467"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3.12.</w:t>
            </w:r>
          </w:p>
        </w:tc>
        <w:tc>
          <w:tcPr>
            <w:tcW w:w="4490"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6" w:after="0" w:line="245" w:lineRule="auto"/>
              <w:ind w:left="72" w:right="288"/>
              <w:rPr>
                <w:rFonts w:ascii="Times New Roman" w:hAnsi="Times New Roman" w:cs="Times New Roman"/>
                <w:sz w:val="18"/>
                <w:szCs w:val="18"/>
                <w:lang w:val="ru-RU"/>
              </w:rPr>
            </w:pPr>
            <w:r w:rsidRPr="0010062D">
              <w:rPr>
                <w:rFonts w:ascii="Times New Roman" w:eastAsia="Times New Roman" w:hAnsi="Times New Roman" w:cs="Times New Roman"/>
                <w:i/>
                <w:color w:val="000000"/>
                <w:w w:val="97"/>
                <w:sz w:val="18"/>
                <w:szCs w:val="18"/>
                <w:lang w:val="ru-RU"/>
              </w:rPr>
              <w:t xml:space="preserve">Модуль «Гимнастика». </w:t>
            </w:r>
            <w:r w:rsidRPr="0010062D">
              <w:rPr>
                <w:rFonts w:ascii="Times New Roman" w:eastAsia="Times New Roman" w:hAnsi="Times New Roman" w:cs="Times New Roman"/>
                <w:color w:val="000000"/>
                <w:w w:val="97"/>
                <w:sz w:val="18"/>
                <w:szCs w:val="18"/>
                <w:lang w:val="ru-RU"/>
              </w:rPr>
              <w:t>Кувырок назад из стойки на лопатках</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1</w:t>
            </w:r>
          </w:p>
        </w:tc>
        <w:tc>
          <w:tcPr>
            <w:tcW w:w="1133"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ind w:left="74"/>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91"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r>
      <w:tr w:rsidR="00E55C32" w:rsidRPr="00E55C32" w:rsidTr="006C305C">
        <w:trPr>
          <w:trHeight w:hRule="exact" w:val="540"/>
        </w:trPr>
        <w:tc>
          <w:tcPr>
            <w:tcW w:w="467"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3.13.</w:t>
            </w:r>
          </w:p>
        </w:tc>
        <w:tc>
          <w:tcPr>
            <w:tcW w:w="4490"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6" w:after="0" w:line="245" w:lineRule="auto"/>
              <w:ind w:left="72" w:right="864"/>
              <w:rPr>
                <w:rFonts w:ascii="Times New Roman" w:hAnsi="Times New Roman" w:cs="Times New Roman"/>
                <w:sz w:val="18"/>
                <w:szCs w:val="18"/>
                <w:lang w:val="ru-RU"/>
              </w:rPr>
            </w:pPr>
            <w:r w:rsidRPr="0010062D">
              <w:rPr>
                <w:rFonts w:ascii="Times New Roman" w:eastAsia="Times New Roman" w:hAnsi="Times New Roman" w:cs="Times New Roman"/>
                <w:i/>
                <w:color w:val="000000"/>
                <w:w w:val="97"/>
                <w:sz w:val="18"/>
                <w:szCs w:val="18"/>
                <w:lang w:val="ru-RU"/>
              </w:rPr>
              <w:t xml:space="preserve">Модуль «Гимнастика». </w:t>
            </w:r>
            <w:r w:rsidRPr="0010062D">
              <w:rPr>
                <w:rFonts w:ascii="Times New Roman" w:eastAsia="Times New Roman" w:hAnsi="Times New Roman" w:cs="Times New Roman"/>
                <w:color w:val="000000"/>
                <w:w w:val="97"/>
                <w:sz w:val="18"/>
                <w:szCs w:val="18"/>
                <w:lang w:val="ru-RU"/>
              </w:rPr>
              <w:t>Опорный прыжок на гимнастического козла</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2</w:t>
            </w:r>
          </w:p>
        </w:tc>
        <w:tc>
          <w:tcPr>
            <w:tcW w:w="1133"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ind w:left="74"/>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91"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r>
      <w:tr w:rsidR="00E55C32" w:rsidRPr="00E55C32" w:rsidTr="006C305C">
        <w:trPr>
          <w:trHeight w:hRule="exact" w:val="732"/>
        </w:trPr>
        <w:tc>
          <w:tcPr>
            <w:tcW w:w="467"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3.14.</w:t>
            </w:r>
          </w:p>
        </w:tc>
        <w:tc>
          <w:tcPr>
            <w:tcW w:w="4490"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8" w:after="0" w:line="245" w:lineRule="auto"/>
              <w:ind w:left="72"/>
              <w:rPr>
                <w:rFonts w:ascii="Times New Roman" w:hAnsi="Times New Roman" w:cs="Times New Roman"/>
                <w:sz w:val="18"/>
                <w:szCs w:val="18"/>
                <w:lang w:val="ru-RU"/>
              </w:rPr>
            </w:pPr>
            <w:r w:rsidRPr="0010062D">
              <w:rPr>
                <w:rFonts w:ascii="Times New Roman" w:eastAsia="Times New Roman" w:hAnsi="Times New Roman" w:cs="Times New Roman"/>
                <w:i/>
                <w:color w:val="000000"/>
                <w:w w:val="97"/>
                <w:sz w:val="18"/>
                <w:szCs w:val="18"/>
                <w:lang w:val="ru-RU"/>
              </w:rPr>
              <w:t xml:space="preserve">Модуль «Гимнастика». </w:t>
            </w:r>
            <w:r w:rsidRPr="0010062D">
              <w:rPr>
                <w:rFonts w:ascii="Times New Roman" w:eastAsia="Times New Roman" w:hAnsi="Times New Roman" w:cs="Times New Roman"/>
                <w:color w:val="000000"/>
                <w:w w:val="97"/>
                <w:sz w:val="18"/>
                <w:szCs w:val="18"/>
                <w:lang w:val="ru-RU"/>
              </w:rPr>
              <w:t>Гимнастическая комбинация на низком гимнастическом бревне</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3</w:t>
            </w:r>
          </w:p>
        </w:tc>
        <w:tc>
          <w:tcPr>
            <w:tcW w:w="1133"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4"/>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91"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r>
      <w:tr w:rsidR="00E55C32" w:rsidRPr="00E55C32" w:rsidTr="006C305C">
        <w:trPr>
          <w:trHeight w:hRule="exact" w:val="540"/>
        </w:trPr>
        <w:tc>
          <w:tcPr>
            <w:tcW w:w="467"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3.15.</w:t>
            </w:r>
          </w:p>
        </w:tc>
        <w:tc>
          <w:tcPr>
            <w:tcW w:w="4490"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8" w:after="0" w:line="245" w:lineRule="auto"/>
              <w:ind w:left="72" w:right="576"/>
              <w:rPr>
                <w:rFonts w:ascii="Times New Roman" w:hAnsi="Times New Roman" w:cs="Times New Roman"/>
                <w:sz w:val="18"/>
                <w:szCs w:val="18"/>
                <w:lang w:val="ru-RU"/>
              </w:rPr>
            </w:pPr>
            <w:r w:rsidRPr="0010062D">
              <w:rPr>
                <w:rFonts w:ascii="Times New Roman" w:eastAsia="Times New Roman" w:hAnsi="Times New Roman" w:cs="Times New Roman"/>
                <w:i/>
                <w:color w:val="000000"/>
                <w:w w:val="97"/>
                <w:sz w:val="18"/>
                <w:szCs w:val="18"/>
                <w:lang w:val="ru-RU"/>
              </w:rPr>
              <w:t xml:space="preserve">Модуль «Гимнастика». </w:t>
            </w:r>
            <w:r w:rsidRPr="0010062D">
              <w:rPr>
                <w:rFonts w:ascii="Times New Roman" w:eastAsia="Times New Roman" w:hAnsi="Times New Roman" w:cs="Times New Roman"/>
                <w:color w:val="000000"/>
                <w:w w:val="97"/>
                <w:sz w:val="18"/>
                <w:szCs w:val="18"/>
                <w:lang w:val="ru-RU"/>
              </w:rPr>
              <w:t xml:space="preserve">Лазанье и </w:t>
            </w:r>
            <w:proofErr w:type="spellStart"/>
            <w:r w:rsidRPr="0010062D">
              <w:rPr>
                <w:rFonts w:ascii="Times New Roman" w:eastAsia="Times New Roman" w:hAnsi="Times New Roman" w:cs="Times New Roman"/>
                <w:color w:val="000000"/>
                <w:w w:val="97"/>
                <w:sz w:val="18"/>
                <w:szCs w:val="18"/>
                <w:lang w:val="ru-RU"/>
              </w:rPr>
              <w:t>перелезание</w:t>
            </w:r>
            <w:proofErr w:type="spellEnd"/>
            <w:r w:rsidRPr="0010062D">
              <w:rPr>
                <w:rFonts w:ascii="Times New Roman" w:eastAsia="Times New Roman" w:hAnsi="Times New Roman" w:cs="Times New Roman"/>
                <w:color w:val="000000"/>
                <w:w w:val="97"/>
                <w:sz w:val="18"/>
                <w:szCs w:val="18"/>
                <w:lang w:val="ru-RU"/>
              </w:rPr>
              <w:t xml:space="preserve"> на гимнастической стенке</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1</w:t>
            </w:r>
          </w:p>
        </w:tc>
        <w:tc>
          <w:tcPr>
            <w:tcW w:w="1133"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4"/>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91"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r>
      <w:tr w:rsidR="00E55C32" w:rsidRPr="00E55C32" w:rsidTr="006C305C">
        <w:trPr>
          <w:trHeight w:hRule="exact" w:val="734"/>
        </w:trPr>
        <w:tc>
          <w:tcPr>
            <w:tcW w:w="467"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3.16.</w:t>
            </w:r>
          </w:p>
        </w:tc>
        <w:tc>
          <w:tcPr>
            <w:tcW w:w="4490"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8" w:after="0" w:line="245" w:lineRule="auto"/>
              <w:ind w:left="72"/>
              <w:rPr>
                <w:rFonts w:ascii="Times New Roman" w:hAnsi="Times New Roman" w:cs="Times New Roman"/>
                <w:sz w:val="18"/>
                <w:szCs w:val="18"/>
                <w:lang w:val="ru-RU"/>
              </w:rPr>
            </w:pPr>
            <w:r w:rsidRPr="0010062D">
              <w:rPr>
                <w:rFonts w:ascii="Times New Roman" w:eastAsia="Times New Roman" w:hAnsi="Times New Roman" w:cs="Times New Roman"/>
                <w:i/>
                <w:color w:val="000000"/>
                <w:w w:val="97"/>
                <w:sz w:val="18"/>
                <w:szCs w:val="18"/>
                <w:lang w:val="ru-RU"/>
              </w:rPr>
              <w:t xml:space="preserve">Модуль «Гимнастика». </w:t>
            </w:r>
            <w:r w:rsidRPr="0010062D">
              <w:rPr>
                <w:rFonts w:ascii="Times New Roman" w:eastAsia="Times New Roman" w:hAnsi="Times New Roman" w:cs="Times New Roman"/>
                <w:color w:val="000000"/>
                <w:w w:val="97"/>
                <w:sz w:val="18"/>
                <w:szCs w:val="18"/>
                <w:lang w:val="ru-RU"/>
              </w:rPr>
              <w:t>Расхождение на гимнастической скамейке в парах</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1</w:t>
            </w:r>
          </w:p>
        </w:tc>
        <w:tc>
          <w:tcPr>
            <w:tcW w:w="1133"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4"/>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91"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r>
      <w:tr w:rsidR="00E55C32" w:rsidRPr="00E55C32" w:rsidTr="006C305C">
        <w:trPr>
          <w:trHeight w:hRule="exact" w:val="540"/>
        </w:trPr>
        <w:tc>
          <w:tcPr>
            <w:tcW w:w="467"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3.17.</w:t>
            </w:r>
          </w:p>
        </w:tc>
        <w:tc>
          <w:tcPr>
            <w:tcW w:w="4490"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6" w:after="0" w:line="245" w:lineRule="auto"/>
              <w:ind w:left="72" w:right="720"/>
              <w:rPr>
                <w:rFonts w:ascii="Times New Roman" w:hAnsi="Times New Roman" w:cs="Times New Roman"/>
                <w:sz w:val="18"/>
                <w:szCs w:val="18"/>
                <w:lang w:val="ru-RU"/>
              </w:rPr>
            </w:pPr>
            <w:r w:rsidRPr="0010062D">
              <w:rPr>
                <w:rFonts w:ascii="Times New Roman" w:eastAsia="Times New Roman" w:hAnsi="Times New Roman" w:cs="Times New Roman"/>
                <w:i/>
                <w:color w:val="000000"/>
                <w:w w:val="97"/>
                <w:sz w:val="18"/>
                <w:szCs w:val="18"/>
                <w:lang w:val="ru-RU"/>
              </w:rPr>
              <w:t xml:space="preserve">Модуль «Лёгкая атлетика». </w:t>
            </w:r>
            <w:r w:rsidRPr="0010062D">
              <w:rPr>
                <w:rFonts w:ascii="Times New Roman" w:eastAsia="Times New Roman" w:hAnsi="Times New Roman" w:cs="Times New Roman"/>
                <w:color w:val="000000"/>
                <w:w w:val="97"/>
                <w:sz w:val="18"/>
                <w:szCs w:val="18"/>
                <w:lang w:val="ru-RU"/>
              </w:rPr>
              <w:t>Бег с равномерной скоростью на длинные дистанции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2</w:t>
            </w:r>
          </w:p>
        </w:tc>
        <w:tc>
          <w:tcPr>
            <w:tcW w:w="1133"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ind w:left="74"/>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91"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r>
      <w:tr w:rsidR="006C305C" w:rsidRPr="00E55C32" w:rsidTr="006C305C">
        <w:trPr>
          <w:trHeight w:hRule="exact" w:val="904"/>
        </w:trPr>
        <w:tc>
          <w:tcPr>
            <w:tcW w:w="467"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76" w:after="0" w:line="233"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3.18.</w:t>
            </w:r>
          </w:p>
        </w:tc>
        <w:tc>
          <w:tcPr>
            <w:tcW w:w="4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10062D" w:rsidRDefault="006C305C">
            <w:pPr>
              <w:autoSpaceDE w:val="0"/>
              <w:autoSpaceDN w:val="0"/>
              <w:spacing w:before="76" w:after="0" w:line="250" w:lineRule="auto"/>
              <w:ind w:left="72"/>
              <w:rPr>
                <w:rFonts w:ascii="Times New Roman" w:hAnsi="Times New Roman" w:cs="Times New Roman"/>
                <w:sz w:val="18"/>
                <w:szCs w:val="18"/>
                <w:lang w:val="ru-RU"/>
              </w:rPr>
            </w:pPr>
            <w:r w:rsidRPr="0010062D">
              <w:rPr>
                <w:rFonts w:ascii="Times New Roman" w:eastAsia="Times New Roman" w:hAnsi="Times New Roman" w:cs="Times New Roman"/>
                <w:i/>
                <w:color w:val="000000"/>
                <w:w w:val="97"/>
                <w:sz w:val="18"/>
                <w:szCs w:val="18"/>
                <w:lang w:val="ru-RU"/>
              </w:rPr>
              <w:t xml:space="preserve">Модуль «Лёгкая атлетика». </w:t>
            </w:r>
            <w:r w:rsidRPr="0010062D">
              <w:rPr>
                <w:rFonts w:ascii="Times New Roman" w:eastAsia="Times New Roman" w:hAnsi="Times New Roman" w:cs="Times New Roman"/>
                <w:color w:val="000000"/>
                <w:w w:val="97"/>
                <w:sz w:val="18"/>
                <w:szCs w:val="18"/>
                <w:lang w:val="ru-RU"/>
              </w:rPr>
              <w:t xml:space="preserve">Знакомство с </w:t>
            </w:r>
            <w:r w:rsidRPr="0010062D">
              <w:rPr>
                <w:rFonts w:ascii="Times New Roman" w:hAnsi="Times New Roman" w:cs="Times New Roman"/>
                <w:sz w:val="18"/>
                <w:szCs w:val="18"/>
                <w:lang w:val="ru-RU"/>
              </w:rPr>
              <w:br/>
            </w:r>
            <w:r w:rsidRPr="0010062D">
              <w:rPr>
                <w:rFonts w:ascii="Times New Roman" w:eastAsia="Times New Roman" w:hAnsi="Times New Roman" w:cs="Times New Roman"/>
                <w:color w:val="000000"/>
                <w:w w:val="97"/>
                <w:sz w:val="18"/>
                <w:szCs w:val="18"/>
                <w:lang w:val="ru-RU"/>
              </w:rPr>
              <w:t>рекомендациями по технике безопасности во время выполнения беговых упражнений на самостоятельных занятиях лёгкой атлетикой</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76" w:after="0" w:line="233"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1</w:t>
            </w:r>
          </w:p>
        </w:tc>
        <w:tc>
          <w:tcPr>
            <w:tcW w:w="1133"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76" w:after="0" w:line="233" w:lineRule="auto"/>
              <w:ind w:left="74"/>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76" w:after="0" w:line="233"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rPr>
                <w:rFonts w:ascii="Times New Roman" w:hAnsi="Times New Roman" w:cs="Times New Roman"/>
                <w:sz w:val="18"/>
                <w:szCs w:val="18"/>
                <w:lang w:val="ru-RU"/>
              </w:rPr>
            </w:pPr>
          </w:p>
        </w:tc>
      </w:tr>
    </w:tbl>
    <w:p w:rsidR="00387E82" w:rsidRPr="00E55C32" w:rsidRDefault="00387E82">
      <w:pPr>
        <w:autoSpaceDE w:val="0"/>
        <w:autoSpaceDN w:val="0"/>
        <w:spacing w:after="0" w:line="14" w:lineRule="exact"/>
        <w:rPr>
          <w:rFonts w:ascii="Times New Roman" w:hAnsi="Times New Roman" w:cs="Times New Roman"/>
          <w:sz w:val="18"/>
          <w:szCs w:val="18"/>
          <w:lang w:val="ru-RU"/>
        </w:rPr>
      </w:pPr>
    </w:p>
    <w:p w:rsidR="00387E82" w:rsidRPr="00E55C32" w:rsidRDefault="00387E82">
      <w:pPr>
        <w:rPr>
          <w:rFonts w:ascii="Times New Roman" w:hAnsi="Times New Roman" w:cs="Times New Roman"/>
          <w:sz w:val="18"/>
          <w:szCs w:val="18"/>
          <w:lang w:val="ru-RU"/>
        </w:rPr>
        <w:sectPr w:rsidR="00387E82" w:rsidRPr="00E55C32" w:rsidSect="00E55C32">
          <w:pgSz w:w="11900" w:h="16840" w:orient="landscape"/>
          <w:pgMar w:top="666" w:right="284" w:bottom="640" w:left="430" w:header="720" w:footer="720" w:gutter="0"/>
          <w:cols w:space="720" w:equalWidth="0">
            <w:col w:w="15680" w:space="0"/>
          </w:cols>
          <w:docGrid w:linePitch="360"/>
        </w:sectPr>
      </w:pPr>
    </w:p>
    <w:p w:rsidR="00387E82" w:rsidRPr="00E55C32" w:rsidRDefault="00387E82">
      <w:pPr>
        <w:autoSpaceDE w:val="0"/>
        <w:autoSpaceDN w:val="0"/>
        <w:spacing w:after="66" w:line="220" w:lineRule="exact"/>
        <w:rPr>
          <w:rFonts w:ascii="Times New Roman" w:hAnsi="Times New Roman" w:cs="Times New Roman"/>
          <w:sz w:val="18"/>
          <w:szCs w:val="18"/>
          <w:lang w:val="ru-RU"/>
        </w:rPr>
      </w:pPr>
    </w:p>
    <w:tbl>
      <w:tblPr>
        <w:tblW w:w="0" w:type="auto"/>
        <w:tblInd w:w="147" w:type="dxa"/>
        <w:tblLayout w:type="fixed"/>
        <w:tblLook w:val="04A0"/>
      </w:tblPr>
      <w:tblGrid>
        <w:gridCol w:w="425"/>
        <w:gridCol w:w="4536"/>
        <w:gridCol w:w="709"/>
        <w:gridCol w:w="1134"/>
        <w:gridCol w:w="1985"/>
        <w:gridCol w:w="1984"/>
      </w:tblGrid>
      <w:tr w:rsidR="00E55C32" w:rsidRPr="00E55C32" w:rsidTr="006C305C">
        <w:trPr>
          <w:trHeight w:hRule="exact" w:val="540"/>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3.19.</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8" w:after="0" w:line="245" w:lineRule="auto"/>
              <w:ind w:left="72" w:right="576"/>
              <w:rPr>
                <w:rFonts w:ascii="Times New Roman" w:hAnsi="Times New Roman" w:cs="Times New Roman"/>
                <w:sz w:val="18"/>
                <w:szCs w:val="18"/>
                <w:lang w:val="ru-RU"/>
              </w:rPr>
            </w:pPr>
            <w:r w:rsidRPr="0010062D">
              <w:rPr>
                <w:rFonts w:ascii="Times New Roman" w:eastAsia="Times New Roman" w:hAnsi="Times New Roman" w:cs="Times New Roman"/>
                <w:i/>
                <w:color w:val="000000"/>
                <w:w w:val="97"/>
                <w:sz w:val="18"/>
                <w:szCs w:val="18"/>
                <w:lang w:val="ru-RU"/>
              </w:rPr>
              <w:t xml:space="preserve">Модуль «Лёгкая атлетика». </w:t>
            </w:r>
            <w:r w:rsidRPr="0010062D">
              <w:rPr>
                <w:rFonts w:ascii="Times New Roman" w:eastAsia="Times New Roman" w:hAnsi="Times New Roman" w:cs="Times New Roman"/>
                <w:color w:val="000000"/>
                <w:w w:val="97"/>
                <w:sz w:val="18"/>
                <w:szCs w:val="18"/>
                <w:lang w:val="ru-RU"/>
              </w:rPr>
              <w:t>Бег с максимальной скоростью на короткие дистанции</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10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4"/>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r>
      <w:tr w:rsidR="00E55C32" w:rsidRPr="00E55C32" w:rsidTr="006C305C">
        <w:trPr>
          <w:trHeight w:hRule="exact" w:val="732"/>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3.20.</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8" w:after="0" w:line="245" w:lineRule="auto"/>
              <w:ind w:left="72" w:right="144"/>
              <w:rPr>
                <w:rFonts w:ascii="Times New Roman" w:hAnsi="Times New Roman" w:cs="Times New Roman"/>
                <w:sz w:val="18"/>
                <w:szCs w:val="18"/>
                <w:lang w:val="ru-RU"/>
              </w:rPr>
            </w:pPr>
            <w:r w:rsidRPr="0010062D">
              <w:rPr>
                <w:rFonts w:ascii="Times New Roman" w:eastAsia="Times New Roman" w:hAnsi="Times New Roman" w:cs="Times New Roman"/>
                <w:i/>
                <w:color w:val="000000"/>
                <w:w w:val="97"/>
                <w:sz w:val="18"/>
                <w:szCs w:val="18"/>
                <w:lang w:val="ru-RU"/>
              </w:rPr>
              <w:t xml:space="preserve">Модуль «Лёгкая атлетика». </w:t>
            </w:r>
            <w:r w:rsidRPr="0010062D">
              <w:rPr>
                <w:rFonts w:ascii="Times New Roman" w:eastAsia="Times New Roman" w:hAnsi="Times New Roman" w:cs="Times New Roman"/>
                <w:color w:val="000000"/>
                <w:w w:val="97"/>
                <w:sz w:val="18"/>
                <w:szCs w:val="18"/>
                <w:lang w:val="ru-RU"/>
              </w:rPr>
              <w:t>Прыжок в длину с разбега способом «согнув ноги</w:t>
            </w:r>
            <w:r w:rsidRPr="0010062D">
              <w:rPr>
                <w:rFonts w:ascii="Times New Roman" w:eastAsia="Times New Roman" w:hAnsi="Times New Roman" w:cs="Times New Roman"/>
                <w:i/>
                <w:color w:val="000000"/>
                <w:w w:val="97"/>
                <w:sz w:val="18"/>
                <w:szCs w:val="18"/>
                <w:lang w:val="ru-RU"/>
              </w:rPr>
              <w:t>»</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2</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4"/>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r>
      <w:tr w:rsidR="00E55C32" w:rsidRPr="00E55C32" w:rsidTr="006C305C">
        <w:trPr>
          <w:trHeight w:hRule="exact" w:val="734"/>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3.21.</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8" w:after="0" w:line="245" w:lineRule="auto"/>
              <w:ind w:left="72" w:right="576"/>
              <w:rPr>
                <w:rFonts w:ascii="Times New Roman" w:hAnsi="Times New Roman" w:cs="Times New Roman"/>
                <w:sz w:val="18"/>
                <w:szCs w:val="18"/>
                <w:lang w:val="ru-RU"/>
              </w:rPr>
            </w:pPr>
            <w:r w:rsidRPr="0010062D">
              <w:rPr>
                <w:rFonts w:ascii="Times New Roman" w:eastAsia="Times New Roman" w:hAnsi="Times New Roman" w:cs="Times New Roman"/>
                <w:i/>
                <w:color w:val="000000"/>
                <w:w w:val="97"/>
                <w:sz w:val="18"/>
                <w:szCs w:val="18"/>
                <w:lang w:val="ru-RU"/>
              </w:rPr>
              <w:t xml:space="preserve">Модуль «Лёгкая атлетика». </w:t>
            </w:r>
            <w:r w:rsidRPr="0010062D">
              <w:rPr>
                <w:rFonts w:ascii="Times New Roman" w:eastAsia="Times New Roman" w:hAnsi="Times New Roman" w:cs="Times New Roman"/>
                <w:color w:val="000000"/>
                <w:w w:val="97"/>
                <w:sz w:val="18"/>
                <w:szCs w:val="18"/>
                <w:lang w:val="ru-RU"/>
              </w:rPr>
              <w:t>Прыжки в высоту с прямого разбега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3</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4"/>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r>
      <w:tr w:rsidR="00E55C32" w:rsidRPr="003B3C52" w:rsidTr="006C305C">
        <w:trPr>
          <w:trHeight w:hRule="exact" w:val="924"/>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3.22.</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6" w:after="0" w:line="250" w:lineRule="auto"/>
              <w:ind w:left="72" w:right="144"/>
              <w:rPr>
                <w:rFonts w:ascii="Times New Roman" w:hAnsi="Times New Roman" w:cs="Times New Roman"/>
                <w:sz w:val="18"/>
                <w:szCs w:val="18"/>
                <w:lang w:val="ru-RU"/>
              </w:rPr>
            </w:pPr>
            <w:r w:rsidRPr="0010062D">
              <w:rPr>
                <w:rFonts w:ascii="Times New Roman" w:eastAsia="Times New Roman" w:hAnsi="Times New Roman" w:cs="Times New Roman"/>
                <w:i/>
                <w:color w:val="000000"/>
                <w:w w:val="97"/>
                <w:sz w:val="18"/>
                <w:szCs w:val="18"/>
                <w:lang w:val="ru-RU"/>
              </w:rPr>
              <w:t xml:space="preserve">Модуль «Лёгкая атлетика». </w:t>
            </w:r>
            <w:r w:rsidRPr="0010062D">
              <w:rPr>
                <w:rFonts w:ascii="Times New Roman" w:eastAsia="Times New Roman" w:hAnsi="Times New Roman" w:cs="Times New Roman"/>
                <w:color w:val="000000"/>
                <w:w w:val="97"/>
                <w:sz w:val="18"/>
                <w:szCs w:val="18"/>
                <w:lang w:val="ru-RU"/>
              </w:rPr>
              <w:t xml:space="preserve">Знакомство с </w:t>
            </w:r>
            <w:r w:rsidRPr="0010062D">
              <w:rPr>
                <w:rFonts w:ascii="Times New Roman" w:hAnsi="Times New Roman" w:cs="Times New Roman"/>
                <w:sz w:val="18"/>
                <w:szCs w:val="18"/>
                <w:lang w:val="ru-RU"/>
              </w:rPr>
              <w:br/>
            </w:r>
            <w:r w:rsidRPr="0010062D">
              <w:rPr>
                <w:rFonts w:ascii="Times New Roman" w:eastAsia="Times New Roman" w:hAnsi="Times New Roman" w:cs="Times New Roman"/>
                <w:color w:val="000000"/>
                <w:w w:val="97"/>
                <w:sz w:val="18"/>
                <w:szCs w:val="18"/>
                <w:lang w:val="ru-RU"/>
              </w:rPr>
              <w:t>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r>
      <w:tr w:rsidR="00E55C32" w:rsidRPr="00E55C32" w:rsidTr="006C305C">
        <w:trPr>
          <w:trHeight w:hRule="exact" w:val="732"/>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3.23.</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6" w:after="0" w:line="245" w:lineRule="auto"/>
              <w:ind w:left="72" w:right="288"/>
              <w:rPr>
                <w:rFonts w:ascii="Times New Roman" w:hAnsi="Times New Roman" w:cs="Times New Roman"/>
                <w:sz w:val="18"/>
                <w:szCs w:val="18"/>
                <w:lang w:val="ru-RU"/>
              </w:rPr>
            </w:pPr>
            <w:r w:rsidRPr="0010062D">
              <w:rPr>
                <w:rFonts w:ascii="Times New Roman" w:eastAsia="Times New Roman" w:hAnsi="Times New Roman" w:cs="Times New Roman"/>
                <w:i/>
                <w:color w:val="000000"/>
                <w:w w:val="97"/>
                <w:sz w:val="18"/>
                <w:szCs w:val="18"/>
                <w:lang w:val="ru-RU"/>
              </w:rPr>
              <w:t xml:space="preserve">Модуль «Лёгкая атлетика». </w:t>
            </w:r>
            <w:r w:rsidRPr="0010062D">
              <w:rPr>
                <w:rFonts w:ascii="Times New Roman" w:eastAsia="Times New Roman" w:hAnsi="Times New Roman" w:cs="Times New Roman"/>
                <w:color w:val="000000"/>
                <w:w w:val="97"/>
                <w:sz w:val="18"/>
                <w:szCs w:val="18"/>
                <w:lang w:val="ru-RU"/>
              </w:rPr>
              <w:t>Метание малого мяча в неподвижную мишень</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ind w:left="74"/>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r>
      <w:tr w:rsidR="00E55C32" w:rsidRPr="003B3C52" w:rsidTr="006C305C">
        <w:trPr>
          <w:trHeight w:hRule="exact" w:val="1284"/>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3.24.</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8" w:after="0" w:line="252" w:lineRule="auto"/>
              <w:ind w:left="72" w:right="144"/>
              <w:rPr>
                <w:rFonts w:ascii="Times New Roman" w:hAnsi="Times New Roman" w:cs="Times New Roman"/>
                <w:sz w:val="18"/>
                <w:szCs w:val="18"/>
                <w:lang w:val="ru-RU"/>
              </w:rPr>
            </w:pPr>
            <w:r w:rsidRPr="0010062D">
              <w:rPr>
                <w:rFonts w:ascii="Times New Roman" w:eastAsia="Times New Roman" w:hAnsi="Times New Roman" w:cs="Times New Roman"/>
                <w:i/>
                <w:color w:val="000000"/>
                <w:w w:val="97"/>
                <w:sz w:val="18"/>
                <w:szCs w:val="18"/>
                <w:lang w:val="ru-RU"/>
              </w:rPr>
              <w:t xml:space="preserve">Модуль «Лёгкая атлетика». </w:t>
            </w:r>
            <w:r w:rsidRPr="0010062D">
              <w:rPr>
                <w:rFonts w:ascii="Times New Roman" w:eastAsia="Times New Roman" w:hAnsi="Times New Roman" w:cs="Times New Roman"/>
                <w:color w:val="000000"/>
                <w:w w:val="97"/>
                <w:sz w:val="18"/>
                <w:szCs w:val="18"/>
                <w:lang w:val="ru-RU"/>
              </w:rPr>
              <w:t xml:space="preserve">Знакомство с </w:t>
            </w:r>
            <w:r w:rsidRPr="0010062D">
              <w:rPr>
                <w:rFonts w:ascii="Times New Roman" w:hAnsi="Times New Roman" w:cs="Times New Roman"/>
                <w:sz w:val="18"/>
                <w:szCs w:val="18"/>
                <w:lang w:val="ru-RU"/>
              </w:rPr>
              <w:br/>
            </w:r>
            <w:r w:rsidRPr="0010062D">
              <w:rPr>
                <w:rFonts w:ascii="Times New Roman" w:eastAsia="Times New Roman" w:hAnsi="Times New Roman" w:cs="Times New Roman"/>
                <w:color w:val="000000"/>
                <w:w w:val="97"/>
                <w:sz w:val="18"/>
                <w:szCs w:val="18"/>
                <w:lang w:val="ru-RU"/>
              </w:rPr>
              <w:t xml:space="preserve">рекомендациями по технике безопасности при </w:t>
            </w:r>
            <w:r w:rsidRPr="0010062D">
              <w:rPr>
                <w:rFonts w:ascii="Times New Roman" w:hAnsi="Times New Roman" w:cs="Times New Roman"/>
                <w:sz w:val="18"/>
                <w:szCs w:val="18"/>
                <w:lang w:val="ru-RU"/>
              </w:rPr>
              <w:br/>
            </w:r>
            <w:r w:rsidRPr="0010062D">
              <w:rPr>
                <w:rFonts w:ascii="Times New Roman" w:eastAsia="Times New Roman" w:hAnsi="Times New Roman" w:cs="Times New Roman"/>
                <w:color w:val="000000"/>
                <w:w w:val="97"/>
                <w:sz w:val="18"/>
                <w:szCs w:val="18"/>
                <w:lang w:val="ru-RU"/>
              </w:rPr>
              <w:t>выполнении упражнений в метании малого мяча и со способами их использования для развития точности движения</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r>
      <w:tr w:rsidR="00E55C32" w:rsidRPr="00E55C32" w:rsidTr="006C305C">
        <w:trPr>
          <w:trHeight w:hRule="exact" w:val="542"/>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3.25.</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8" w:after="0" w:line="245" w:lineRule="auto"/>
              <w:ind w:left="72" w:right="288"/>
              <w:rPr>
                <w:rFonts w:ascii="Times New Roman" w:hAnsi="Times New Roman" w:cs="Times New Roman"/>
                <w:sz w:val="18"/>
                <w:szCs w:val="18"/>
                <w:lang w:val="ru-RU"/>
              </w:rPr>
            </w:pPr>
            <w:r w:rsidRPr="0010062D">
              <w:rPr>
                <w:rFonts w:ascii="Times New Roman" w:eastAsia="Times New Roman" w:hAnsi="Times New Roman" w:cs="Times New Roman"/>
                <w:i/>
                <w:color w:val="000000"/>
                <w:w w:val="97"/>
                <w:sz w:val="18"/>
                <w:szCs w:val="18"/>
                <w:lang w:val="ru-RU"/>
              </w:rPr>
              <w:t xml:space="preserve">Модуль «Лёгкая атлетика». </w:t>
            </w:r>
            <w:r w:rsidRPr="0010062D">
              <w:rPr>
                <w:rFonts w:ascii="Times New Roman" w:eastAsia="Times New Roman" w:hAnsi="Times New Roman" w:cs="Times New Roman"/>
                <w:color w:val="000000"/>
                <w:w w:val="97"/>
                <w:sz w:val="18"/>
                <w:szCs w:val="18"/>
                <w:lang w:val="ru-RU"/>
              </w:rPr>
              <w:t>Метание малого мяча на дальность</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2</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4"/>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r>
      <w:tr w:rsidR="00E55C32" w:rsidRPr="003B3C52" w:rsidTr="006C305C">
        <w:trPr>
          <w:trHeight w:hRule="exact" w:val="540"/>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3.26.</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6" w:after="0" w:line="245" w:lineRule="auto"/>
              <w:ind w:left="72" w:right="144"/>
              <w:rPr>
                <w:rFonts w:ascii="Times New Roman" w:hAnsi="Times New Roman" w:cs="Times New Roman"/>
                <w:sz w:val="18"/>
                <w:szCs w:val="18"/>
                <w:lang w:val="ru-RU"/>
              </w:rPr>
            </w:pPr>
            <w:r w:rsidRPr="0010062D">
              <w:rPr>
                <w:rFonts w:ascii="Times New Roman" w:eastAsia="Times New Roman" w:hAnsi="Times New Roman" w:cs="Times New Roman"/>
                <w:color w:val="000000"/>
                <w:w w:val="97"/>
                <w:sz w:val="18"/>
                <w:szCs w:val="18"/>
                <w:lang w:val="ru-RU"/>
              </w:rPr>
              <w:t xml:space="preserve">Модуль «Зимние виды спорта». Передвижение на лыжах попеременным </w:t>
            </w:r>
            <w:proofErr w:type="spellStart"/>
            <w:r w:rsidRPr="0010062D">
              <w:rPr>
                <w:rFonts w:ascii="Times New Roman" w:eastAsia="Times New Roman" w:hAnsi="Times New Roman" w:cs="Times New Roman"/>
                <w:color w:val="000000"/>
                <w:w w:val="97"/>
                <w:sz w:val="18"/>
                <w:szCs w:val="18"/>
                <w:lang w:val="ru-RU"/>
              </w:rPr>
              <w:t>двухшажным</w:t>
            </w:r>
            <w:proofErr w:type="spellEnd"/>
            <w:r w:rsidRPr="0010062D">
              <w:rPr>
                <w:rFonts w:ascii="Times New Roman" w:eastAsia="Times New Roman" w:hAnsi="Times New Roman" w:cs="Times New Roman"/>
                <w:color w:val="000000"/>
                <w:w w:val="97"/>
                <w:sz w:val="18"/>
                <w:szCs w:val="18"/>
                <w:lang w:val="ru-RU"/>
              </w:rPr>
              <w:t xml:space="preserve"> ходом</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r>
      <w:tr w:rsidR="00E55C32" w:rsidRPr="00E55C32" w:rsidTr="006C305C">
        <w:trPr>
          <w:trHeight w:hRule="exact" w:val="1116"/>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3.27.</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6" w:after="0" w:line="252" w:lineRule="auto"/>
              <w:ind w:left="72" w:right="144"/>
              <w:rPr>
                <w:rFonts w:ascii="Times New Roman" w:hAnsi="Times New Roman" w:cs="Times New Roman"/>
                <w:sz w:val="18"/>
                <w:szCs w:val="18"/>
                <w:lang w:val="ru-RU"/>
              </w:rPr>
            </w:pPr>
            <w:r w:rsidRPr="0010062D">
              <w:rPr>
                <w:rFonts w:ascii="Times New Roman" w:eastAsia="Times New Roman" w:hAnsi="Times New Roman" w:cs="Times New Roman"/>
                <w:color w:val="000000"/>
                <w:w w:val="97"/>
                <w:sz w:val="18"/>
                <w:szCs w:val="18"/>
                <w:lang w:val="ru-RU"/>
              </w:rPr>
              <w:t xml:space="preserve">Модуль «Зимние виды спорта». Знакомство с </w:t>
            </w:r>
            <w:r w:rsidRPr="0010062D">
              <w:rPr>
                <w:rFonts w:ascii="Times New Roman" w:hAnsi="Times New Roman" w:cs="Times New Roman"/>
                <w:sz w:val="18"/>
                <w:szCs w:val="18"/>
                <w:lang w:val="ru-RU"/>
              </w:rPr>
              <w:br/>
            </w:r>
            <w:r w:rsidRPr="0010062D">
              <w:rPr>
                <w:rFonts w:ascii="Times New Roman" w:eastAsia="Times New Roman" w:hAnsi="Times New Roman" w:cs="Times New Roman"/>
                <w:color w:val="000000"/>
                <w:w w:val="97"/>
                <w:sz w:val="18"/>
                <w:szCs w:val="18"/>
                <w:lang w:val="ru-RU"/>
              </w:rPr>
              <w:t>рекомендациями учителя по технике безопасности на занятиях лыжной подготовкой; способами использования упражнений в передвижении на лыжах для развития выносливости</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ind w:left="74"/>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r>
      <w:tr w:rsidR="00E55C32" w:rsidRPr="00E55C32" w:rsidTr="006C305C">
        <w:trPr>
          <w:trHeight w:hRule="exact" w:val="540"/>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3.28.</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8" w:after="0" w:line="245" w:lineRule="auto"/>
              <w:ind w:left="72" w:right="432"/>
              <w:rPr>
                <w:rFonts w:ascii="Times New Roman" w:hAnsi="Times New Roman" w:cs="Times New Roman"/>
                <w:sz w:val="18"/>
                <w:szCs w:val="18"/>
                <w:lang w:val="ru-RU"/>
              </w:rPr>
            </w:pPr>
            <w:r w:rsidRPr="0010062D">
              <w:rPr>
                <w:rFonts w:ascii="Times New Roman" w:eastAsia="Times New Roman" w:hAnsi="Times New Roman" w:cs="Times New Roman"/>
                <w:color w:val="000000"/>
                <w:w w:val="97"/>
                <w:sz w:val="18"/>
                <w:szCs w:val="18"/>
                <w:lang w:val="ru-RU"/>
              </w:rPr>
              <w:t>Модуль «Зимние виды спорта». Повороты на лыжах способом переступания</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2</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4"/>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r>
      <w:tr w:rsidR="00E55C32" w:rsidRPr="00E55C32" w:rsidTr="006C305C">
        <w:trPr>
          <w:trHeight w:hRule="exact" w:val="540"/>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3.29.</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8" w:after="0" w:line="245" w:lineRule="auto"/>
              <w:ind w:left="72" w:right="144"/>
              <w:rPr>
                <w:rFonts w:ascii="Times New Roman" w:hAnsi="Times New Roman" w:cs="Times New Roman"/>
                <w:sz w:val="18"/>
                <w:szCs w:val="18"/>
                <w:lang w:val="ru-RU"/>
              </w:rPr>
            </w:pPr>
            <w:r w:rsidRPr="0010062D">
              <w:rPr>
                <w:rFonts w:ascii="Times New Roman" w:eastAsia="Times New Roman" w:hAnsi="Times New Roman" w:cs="Times New Roman"/>
                <w:color w:val="000000"/>
                <w:w w:val="97"/>
                <w:sz w:val="18"/>
                <w:szCs w:val="18"/>
                <w:lang w:val="ru-RU"/>
              </w:rPr>
              <w:t>Модуль «Зимние виды спорта». Подъём в горку на лыжах способом «лесенка»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2</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4"/>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r>
      <w:tr w:rsidR="00E55C32" w:rsidRPr="00E55C32" w:rsidTr="006C305C">
        <w:trPr>
          <w:trHeight w:hRule="exact" w:val="542"/>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3.30.</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8" w:after="0" w:line="245" w:lineRule="auto"/>
              <w:ind w:left="72" w:right="576"/>
              <w:rPr>
                <w:rFonts w:ascii="Times New Roman" w:hAnsi="Times New Roman" w:cs="Times New Roman"/>
                <w:sz w:val="18"/>
                <w:szCs w:val="18"/>
                <w:lang w:val="ru-RU"/>
              </w:rPr>
            </w:pPr>
            <w:r w:rsidRPr="0010062D">
              <w:rPr>
                <w:rFonts w:ascii="Times New Roman" w:eastAsia="Times New Roman" w:hAnsi="Times New Roman" w:cs="Times New Roman"/>
                <w:color w:val="000000"/>
                <w:w w:val="97"/>
                <w:sz w:val="18"/>
                <w:szCs w:val="18"/>
                <w:lang w:val="ru-RU"/>
              </w:rPr>
              <w:t>Модуль «Зимние виды спорта». Спуск на лыжах с пологого склона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2</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4"/>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r>
      <w:tr w:rsidR="00E55C32" w:rsidRPr="00E55C32" w:rsidTr="006C305C">
        <w:trPr>
          <w:trHeight w:hRule="exact" w:val="732"/>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0"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3.31.</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6" w:after="0" w:line="245" w:lineRule="auto"/>
              <w:ind w:left="72" w:right="144"/>
              <w:rPr>
                <w:rFonts w:ascii="Times New Roman" w:hAnsi="Times New Roman" w:cs="Times New Roman"/>
                <w:sz w:val="18"/>
                <w:szCs w:val="18"/>
                <w:lang w:val="ru-RU"/>
              </w:rPr>
            </w:pPr>
            <w:r w:rsidRPr="0010062D">
              <w:rPr>
                <w:rFonts w:ascii="Times New Roman" w:eastAsia="Times New Roman" w:hAnsi="Times New Roman" w:cs="Times New Roman"/>
                <w:color w:val="000000"/>
                <w:w w:val="97"/>
                <w:sz w:val="18"/>
                <w:szCs w:val="18"/>
                <w:lang w:val="ru-RU"/>
              </w:rPr>
              <w:t>Модуль «Зимние виды спорта». Преодоление небольших препятствий при спуске с пологого склона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3</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0" w:lineRule="auto"/>
              <w:ind w:left="74"/>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r>
      <w:tr w:rsidR="00E55C32" w:rsidRPr="00E55C32" w:rsidTr="006C305C">
        <w:trPr>
          <w:trHeight w:hRule="exact" w:val="856"/>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3.32.</w:t>
            </w:r>
          </w:p>
        </w:tc>
        <w:tc>
          <w:tcPr>
            <w:tcW w:w="4536"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6" w:after="0" w:line="245" w:lineRule="auto"/>
              <w:ind w:left="72" w:right="576"/>
              <w:rPr>
                <w:rFonts w:ascii="Times New Roman" w:hAnsi="Times New Roman" w:cs="Times New Roman"/>
                <w:sz w:val="18"/>
                <w:szCs w:val="18"/>
                <w:lang w:val="ru-RU"/>
              </w:rPr>
            </w:pPr>
            <w:r w:rsidRPr="0010062D">
              <w:rPr>
                <w:rFonts w:ascii="Times New Roman" w:eastAsia="Times New Roman" w:hAnsi="Times New Roman" w:cs="Times New Roman"/>
                <w:i/>
                <w:color w:val="000000"/>
                <w:w w:val="97"/>
                <w:sz w:val="18"/>
                <w:szCs w:val="18"/>
                <w:lang w:val="ru-RU"/>
              </w:rPr>
              <w:t xml:space="preserve">Модуль «Спортивные игры. Баскетбол». </w:t>
            </w:r>
            <w:r w:rsidRPr="0010062D">
              <w:rPr>
                <w:rFonts w:ascii="Times New Roman" w:eastAsia="Times New Roman" w:hAnsi="Times New Roman" w:cs="Times New Roman"/>
                <w:color w:val="000000"/>
                <w:w w:val="97"/>
                <w:sz w:val="18"/>
                <w:szCs w:val="18"/>
                <w:lang w:val="ru-RU"/>
              </w:rPr>
              <w:t>Передача баскетбольного мяча двумя руками от груди</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2</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ind w:left="74"/>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r>
    </w:tbl>
    <w:p w:rsidR="00387E82" w:rsidRPr="00E55C32" w:rsidRDefault="00387E82">
      <w:pPr>
        <w:autoSpaceDE w:val="0"/>
        <w:autoSpaceDN w:val="0"/>
        <w:spacing w:after="0" w:line="14" w:lineRule="exact"/>
        <w:rPr>
          <w:rFonts w:ascii="Times New Roman" w:hAnsi="Times New Roman" w:cs="Times New Roman"/>
          <w:sz w:val="18"/>
          <w:szCs w:val="18"/>
          <w:lang w:val="ru-RU"/>
        </w:rPr>
      </w:pPr>
    </w:p>
    <w:p w:rsidR="00387E82" w:rsidRPr="00E55C32" w:rsidRDefault="00387E82">
      <w:pPr>
        <w:rPr>
          <w:rFonts w:ascii="Times New Roman" w:hAnsi="Times New Roman" w:cs="Times New Roman"/>
          <w:sz w:val="18"/>
          <w:szCs w:val="18"/>
          <w:lang w:val="ru-RU"/>
        </w:rPr>
        <w:sectPr w:rsidR="00387E82" w:rsidRPr="00E55C32" w:rsidSect="006C305C">
          <w:pgSz w:w="11900" w:h="16840" w:orient="landscape"/>
          <w:pgMar w:top="640" w:right="472" w:bottom="666" w:left="284" w:header="720" w:footer="720" w:gutter="0"/>
          <w:cols w:space="720" w:equalWidth="0">
            <w:col w:w="15534" w:space="0"/>
          </w:cols>
          <w:docGrid w:linePitch="360"/>
        </w:sectPr>
      </w:pPr>
    </w:p>
    <w:p w:rsidR="00387E82" w:rsidRPr="00E55C32" w:rsidRDefault="00387E82">
      <w:pPr>
        <w:autoSpaceDE w:val="0"/>
        <w:autoSpaceDN w:val="0"/>
        <w:spacing w:after="66" w:line="220" w:lineRule="exact"/>
        <w:rPr>
          <w:rFonts w:ascii="Times New Roman" w:hAnsi="Times New Roman" w:cs="Times New Roman"/>
          <w:sz w:val="18"/>
          <w:szCs w:val="18"/>
          <w:lang w:val="ru-RU"/>
        </w:rPr>
      </w:pPr>
    </w:p>
    <w:tbl>
      <w:tblPr>
        <w:tblW w:w="0" w:type="auto"/>
        <w:tblInd w:w="6" w:type="dxa"/>
        <w:tblLayout w:type="fixed"/>
        <w:tblLook w:val="04A0"/>
      </w:tblPr>
      <w:tblGrid>
        <w:gridCol w:w="468"/>
        <w:gridCol w:w="4118"/>
        <w:gridCol w:w="530"/>
        <w:gridCol w:w="1104"/>
        <w:gridCol w:w="1140"/>
        <w:gridCol w:w="2845"/>
      </w:tblGrid>
      <w:tr w:rsidR="00E55C32" w:rsidRPr="00E55C32" w:rsidTr="006C305C">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3.33.</w:t>
            </w:r>
          </w:p>
        </w:tc>
        <w:tc>
          <w:tcPr>
            <w:tcW w:w="4118"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8" w:after="0" w:line="250" w:lineRule="auto"/>
              <w:ind w:left="72" w:right="288"/>
              <w:rPr>
                <w:rFonts w:ascii="Times New Roman" w:hAnsi="Times New Roman" w:cs="Times New Roman"/>
                <w:sz w:val="18"/>
                <w:szCs w:val="18"/>
                <w:lang w:val="ru-RU"/>
              </w:rPr>
            </w:pPr>
            <w:r w:rsidRPr="0010062D">
              <w:rPr>
                <w:rFonts w:ascii="Times New Roman" w:eastAsia="Times New Roman" w:hAnsi="Times New Roman" w:cs="Times New Roman"/>
                <w:i/>
                <w:color w:val="000000"/>
                <w:w w:val="97"/>
                <w:sz w:val="18"/>
                <w:szCs w:val="18"/>
                <w:lang w:val="ru-RU"/>
              </w:rPr>
              <w:t xml:space="preserve">Модуль «Спортивные игры. Баскетбол». </w:t>
            </w:r>
            <w:r w:rsidRPr="0010062D">
              <w:rPr>
                <w:rFonts w:ascii="Times New Roman" w:eastAsia="Times New Roman" w:hAnsi="Times New Roman" w:cs="Times New Roman"/>
                <w:color w:val="000000"/>
                <w:w w:val="97"/>
                <w:sz w:val="18"/>
                <w:szCs w:val="18"/>
                <w:lang w:val="ru-RU"/>
              </w:rPr>
              <w:t xml:space="preserve">Знакомство с рекомендациями учителя по использованию </w:t>
            </w:r>
            <w:r w:rsidRPr="0010062D">
              <w:rPr>
                <w:rFonts w:ascii="Times New Roman" w:hAnsi="Times New Roman" w:cs="Times New Roman"/>
                <w:sz w:val="18"/>
                <w:szCs w:val="18"/>
                <w:lang w:val="ru-RU"/>
              </w:rPr>
              <w:br/>
            </w:r>
            <w:r w:rsidRPr="0010062D">
              <w:rPr>
                <w:rFonts w:ascii="Times New Roman" w:eastAsia="Times New Roman" w:hAnsi="Times New Roman" w:cs="Times New Roman"/>
                <w:color w:val="000000"/>
                <w:w w:val="97"/>
                <w:sz w:val="18"/>
                <w:szCs w:val="18"/>
                <w:lang w:val="ru-RU"/>
              </w:rPr>
              <w:t>подготовительных и подводящих упражнений для освоения технических действий игры баскетбол</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4"/>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2845"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r>
      <w:tr w:rsidR="00E55C32" w:rsidRPr="00E55C32" w:rsidTr="006C305C">
        <w:trPr>
          <w:trHeight w:hRule="exact" w:val="734"/>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3.34.</w:t>
            </w:r>
          </w:p>
        </w:tc>
        <w:tc>
          <w:tcPr>
            <w:tcW w:w="4118" w:type="dxa"/>
            <w:tcBorders>
              <w:top w:val="single" w:sz="4" w:space="0" w:color="000000"/>
              <w:left w:val="single" w:sz="4" w:space="0" w:color="000000"/>
              <w:bottom w:val="single" w:sz="5" w:space="0" w:color="000000"/>
              <w:right w:val="single" w:sz="4" w:space="0" w:color="000000"/>
            </w:tcBorders>
            <w:tcMar>
              <w:left w:w="0" w:type="dxa"/>
              <w:right w:w="0" w:type="dxa"/>
            </w:tcMar>
          </w:tcPr>
          <w:p w:rsidR="00E55C32" w:rsidRPr="0010062D" w:rsidRDefault="00E55C32">
            <w:pPr>
              <w:autoSpaceDE w:val="0"/>
              <w:autoSpaceDN w:val="0"/>
              <w:spacing w:before="78" w:after="0" w:line="245" w:lineRule="auto"/>
              <w:ind w:left="72" w:right="144"/>
              <w:rPr>
                <w:rFonts w:ascii="Times New Roman" w:hAnsi="Times New Roman" w:cs="Times New Roman"/>
                <w:sz w:val="18"/>
                <w:szCs w:val="18"/>
                <w:lang w:val="ru-RU"/>
              </w:rPr>
            </w:pPr>
            <w:r w:rsidRPr="0010062D">
              <w:rPr>
                <w:rFonts w:ascii="Times New Roman" w:eastAsia="Times New Roman" w:hAnsi="Times New Roman" w:cs="Times New Roman"/>
                <w:i/>
                <w:color w:val="000000"/>
                <w:w w:val="97"/>
                <w:sz w:val="18"/>
                <w:szCs w:val="18"/>
                <w:lang w:val="ru-RU"/>
              </w:rPr>
              <w:t xml:space="preserve">Модуль «Спортивные игры. Баскетбол». </w:t>
            </w:r>
            <w:r w:rsidRPr="0010062D">
              <w:rPr>
                <w:rFonts w:ascii="Times New Roman" w:eastAsia="Times New Roman" w:hAnsi="Times New Roman" w:cs="Times New Roman"/>
                <w:color w:val="000000"/>
                <w:w w:val="97"/>
                <w:sz w:val="18"/>
                <w:szCs w:val="18"/>
                <w:lang w:val="ru-RU"/>
              </w:rPr>
              <w:t>Передача мяча двумя руками от груди, на месте и в движении</w:t>
            </w:r>
          </w:p>
        </w:tc>
        <w:tc>
          <w:tcPr>
            <w:tcW w:w="530" w:type="dxa"/>
            <w:tcBorders>
              <w:top w:val="single" w:sz="4" w:space="0" w:color="000000"/>
              <w:left w:val="single" w:sz="4" w:space="0" w:color="000000"/>
              <w:bottom w:val="single" w:sz="5"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2</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4"/>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2845" w:type="dxa"/>
            <w:tcBorders>
              <w:top w:val="single" w:sz="4" w:space="0" w:color="000000"/>
              <w:left w:val="single" w:sz="4" w:space="0" w:color="000000"/>
              <w:bottom w:val="single" w:sz="5"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r>
      <w:tr w:rsidR="00E55C32" w:rsidRPr="00E55C32" w:rsidTr="006C305C">
        <w:trPr>
          <w:trHeight w:hRule="exact" w:val="732"/>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4" w:after="0" w:line="230"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3.35.</w:t>
            </w:r>
          </w:p>
        </w:tc>
        <w:tc>
          <w:tcPr>
            <w:tcW w:w="4118" w:type="dxa"/>
            <w:tcBorders>
              <w:top w:val="single" w:sz="5"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4" w:after="0" w:line="250" w:lineRule="auto"/>
              <w:ind w:left="72"/>
              <w:rPr>
                <w:rFonts w:ascii="Times New Roman" w:hAnsi="Times New Roman" w:cs="Times New Roman"/>
                <w:sz w:val="18"/>
                <w:szCs w:val="18"/>
                <w:lang w:val="ru-RU"/>
              </w:rPr>
            </w:pPr>
            <w:r w:rsidRPr="0010062D">
              <w:rPr>
                <w:rFonts w:ascii="Times New Roman" w:eastAsia="Times New Roman" w:hAnsi="Times New Roman" w:cs="Times New Roman"/>
                <w:i/>
                <w:color w:val="000000"/>
                <w:w w:val="97"/>
                <w:sz w:val="18"/>
                <w:szCs w:val="18"/>
                <w:lang w:val="ru-RU"/>
              </w:rPr>
              <w:t xml:space="preserve">Модуль «Спортивные игры. Баскетбол». </w:t>
            </w:r>
            <w:proofErr w:type="gramStart"/>
            <w:r w:rsidRPr="0010062D">
              <w:rPr>
                <w:rFonts w:ascii="Times New Roman" w:eastAsia="Times New Roman" w:hAnsi="Times New Roman" w:cs="Times New Roman"/>
                <w:color w:val="000000"/>
                <w:w w:val="97"/>
                <w:sz w:val="18"/>
                <w:szCs w:val="18"/>
                <w:lang w:val="ru-RU"/>
              </w:rPr>
              <w:t>Ведение мяча на месте и в движении «по прямой», «по кругу» и</w:t>
            </w:r>
            <w:r w:rsidRPr="0010062D">
              <w:rPr>
                <w:rFonts w:ascii="Times New Roman" w:hAnsi="Times New Roman" w:cs="Times New Roman"/>
                <w:sz w:val="18"/>
                <w:szCs w:val="18"/>
                <w:lang w:val="ru-RU"/>
              </w:rPr>
              <w:br/>
            </w:r>
            <w:r w:rsidRPr="0010062D">
              <w:rPr>
                <w:rFonts w:ascii="Times New Roman" w:eastAsia="Times New Roman" w:hAnsi="Times New Roman" w:cs="Times New Roman"/>
                <w:color w:val="000000"/>
                <w:w w:val="97"/>
                <w:sz w:val="18"/>
                <w:szCs w:val="18"/>
                <w:lang w:val="ru-RU"/>
              </w:rPr>
              <w:t>«змейкой»</w:t>
            </w:r>
            <w:proofErr w:type="gramEnd"/>
          </w:p>
        </w:tc>
        <w:tc>
          <w:tcPr>
            <w:tcW w:w="530" w:type="dxa"/>
            <w:tcBorders>
              <w:top w:val="single" w:sz="5"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4"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2</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4" w:after="0" w:line="230" w:lineRule="auto"/>
              <w:ind w:left="74"/>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4"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2845" w:type="dxa"/>
            <w:tcBorders>
              <w:top w:val="single" w:sz="5"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r>
      <w:tr w:rsidR="00E55C32" w:rsidRPr="00E55C32" w:rsidTr="006C305C">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3.36.</w:t>
            </w:r>
          </w:p>
        </w:tc>
        <w:tc>
          <w:tcPr>
            <w:tcW w:w="4118"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6" w:after="0" w:line="245" w:lineRule="auto"/>
              <w:ind w:left="72" w:right="144"/>
              <w:rPr>
                <w:rFonts w:ascii="Times New Roman" w:hAnsi="Times New Roman" w:cs="Times New Roman"/>
                <w:sz w:val="18"/>
                <w:szCs w:val="18"/>
                <w:lang w:val="ru-RU"/>
              </w:rPr>
            </w:pPr>
            <w:r w:rsidRPr="0010062D">
              <w:rPr>
                <w:rFonts w:ascii="Times New Roman" w:eastAsia="Times New Roman" w:hAnsi="Times New Roman" w:cs="Times New Roman"/>
                <w:i/>
                <w:color w:val="000000"/>
                <w:w w:val="97"/>
                <w:sz w:val="18"/>
                <w:szCs w:val="18"/>
                <w:lang w:val="ru-RU"/>
              </w:rPr>
              <w:t xml:space="preserve">Модуль «Спортивные игры. Баскетбол». </w:t>
            </w:r>
            <w:r w:rsidRPr="0010062D">
              <w:rPr>
                <w:rFonts w:ascii="Times New Roman" w:eastAsia="Times New Roman" w:hAnsi="Times New Roman" w:cs="Times New Roman"/>
                <w:color w:val="000000"/>
                <w:w w:val="97"/>
                <w:sz w:val="18"/>
                <w:szCs w:val="18"/>
                <w:lang w:val="ru-RU"/>
              </w:rPr>
              <w:t>Бросок мяча в корзину двумя руками от груди с  места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ind w:left="74"/>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2845"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r>
      <w:tr w:rsidR="00E55C32" w:rsidRPr="003B3C52" w:rsidTr="006C305C">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3.37.</w:t>
            </w:r>
          </w:p>
        </w:tc>
        <w:tc>
          <w:tcPr>
            <w:tcW w:w="4118"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6" w:after="0" w:line="245" w:lineRule="auto"/>
              <w:ind w:left="72" w:right="864"/>
              <w:rPr>
                <w:rFonts w:ascii="Times New Roman" w:hAnsi="Times New Roman" w:cs="Times New Roman"/>
                <w:sz w:val="18"/>
                <w:szCs w:val="18"/>
                <w:lang w:val="ru-RU"/>
              </w:rPr>
            </w:pPr>
            <w:r w:rsidRPr="0010062D">
              <w:rPr>
                <w:rFonts w:ascii="Times New Roman" w:eastAsia="Times New Roman" w:hAnsi="Times New Roman" w:cs="Times New Roman"/>
                <w:i/>
                <w:color w:val="000000"/>
                <w:w w:val="97"/>
                <w:sz w:val="18"/>
                <w:szCs w:val="18"/>
                <w:lang w:val="ru-RU"/>
              </w:rPr>
              <w:t xml:space="preserve">Модуль «Спортивные игры. Баскетбол». </w:t>
            </w:r>
            <w:r w:rsidRPr="0010062D">
              <w:rPr>
                <w:rFonts w:ascii="Times New Roman" w:eastAsia="Times New Roman" w:hAnsi="Times New Roman" w:cs="Times New Roman"/>
                <w:color w:val="000000"/>
                <w:w w:val="97"/>
                <w:sz w:val="18"/>
                <w:szCs w:val="18"/>
                <w:lang w:val="ru-RU"/>
              </w:rPr>
              <w:t>Ранее разученные технические действия с мячом</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c>
          <w:tcPr>
            <w:tcW w:w="2845"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r>
      <w:tr w:rsidR="00E55C32" w:rsidRPr="00E55C32" w:rsidTr="006C305C">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3.38.</w:t>
            </w:r>
          </w:p>
        </w:tc>
        <w:tc>
          <w:tcPr>
            <w:tcW w:w="4118"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8" w:after="0" w:line="245" w:lineRule="auto"/>
              <w:ind w:left="72" w:right="144"/>
              <w:rPr>
                <w:rFonts w:ascii="Times New Roman" w:hAnsi="Times New Roman" w:cs="Times New Roman"/>
                <w:sz w:val="18"/>
                <w:szCs w:val="18"/>
                <w:lang w:val="ru-RU"/>
              </w:rPr>
            </w:pPr>
            <w:r w:rsidRPr="0010062D">
              <w:rPr>
                <w:rFonts w:ascii="Times New Roman" w:eastAsia="Times New Roman" w:hAnsi="Times New Roman" w:cs="Times New Roman"/>
                <w:i/>
                <w:color w:val="000000"/>
                <w:w w:val="97"/>
                <w:sz w:val="18"/>
                <w:szCs w:val="18"/>
                <w:lang w:val="ru-RU"/>
              </w:rPr>
              <w:t xml:space="preserve">Модуль «Спортивные игры. Волейбол». </w:t>
            </w:r>
            <w:r w:rsidRPr="0010062D">
              <w:rPr>
                <w:rFonts w:ascii="Times New Roman" w:eastAsia="Times New Roman" w:hAnsi="Times New Roman" w:cs="Times New Roman"/>
                <w:color w:val="000000"/>
                <w:w w:val="97"/>
                <w:sz w:val="18"/>
                <w:szCs w:val="18"/>
                <w:lang w:val="ru-RU"/>
              </w:rPr>
              <w:t>Прямая нижняя подача мяча в волейболе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4"/>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2845"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r>
      <w:tr w:rsidR="00E55C32" w:rsidRPr="003B3C52" w:rsidTr="006C305C">
        <w:trPr>
          <w:trHeight w:hRule="exact" w:val="972"/>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3.39.</w:t>
            </w:r>
          </w:p>
        </w:tc>
        <w:tc>
          <w:tcPr>
            <w:tcW w:w="4118" w:type="dxa"/>
            <w:tcBorders>
              <w:top w:val="single" w:sz="4" w:space="0" w:color="000000"/>
              <w:left w:val="single" w:sz="4" w:space="0" w:color="000000"/>
              <w:bottom w:val="single" w:sz="5" w:space="0" w:color="000000"/>
              <w:right w:val="single" w:sz="4" w:space="0" w:color="000000"/>
            </w:tcBorders>
            <w:tcMar>
              <w:left w:w="0" w:type="dxa"/>
              <w:right w:w="0" w:type="dxa"/>
            </w:tcMar>
          </w:tcPr>
          <w:p w:rsidR="00E55C32" w:rsidRPr="0010062D" w:rsidRDefault="00E55C32">
            <w:pPr>
              <w:autoSpaceDE w:val="0"/>
              <w:autoSpaceDN w:val="0"/>
              <w:spacing w:before="78" w:after="0" w:line="250" w:lineRule="auto"/>
              <w:ind w:left="72" w:right="432"/>
              <w:rPr>
                <w:rFonts w:ascii="Times New Roman" w:hAnsi="Times New Roman" w:cs="Times New Roman"/>
                <w:sz w:val="18"/>
                <w:szCs w:val="18"/>
                <w:lang w:val="ru-RU"/>
              </w:rPr>
            </w:pPr>
            <w:r w:rsidRPr="0010062D">
              <w:rPr>
                <w:rFonts w:ascii="Times New Roman" w:eastAsia="Times New Roman" w:hAnsi="Times New Roman" w:cs="Times New Roman"/>
                <w:i/>
                <w:color w:val="000000"/>
                <w:w w:val="97"/>
                <w:sz w:val="18"/>
                <w:szCs w:val="18"/>
                <w:lang w:val="ru-RU"/>
              </w:rPr>
              <w:t xml:space="preserve">Модуль «Спортивные игры. Волейбол». </w:t>
            </w:r>
            <w:r w:rsidRPr="0010062D">
              <w:rPr>
                <w:rFonts w:ascii="Times New Roman" w:eastAsia="Times New Roman" w:hAnsi="Times New Roman" w:cs="Times New Roman"/>
                <w:color w:val="000000"/>
                <w:w w:val="97"/>
                <w:sz w:val="18"/>
                <w:szCs w:val="18"/>
                <w:lang w:val="ru-RU"/>
              </w:rPr>
              <w:t xml:space="preserve">Знакомство с рекомендациями учителя по использованию </w:t>
            </w:r>
            <w:r w:rsidRPr="0010062D">
              <w:rPr>
                <w:rFonts w:ascii="Times New Roman" w:hAnsi="Times New Roman" w:cs="Times New Roman"/>
                <w:sz w:val="18"/>
                <w:szCs w:val="18"/>
                <w:lang w:val="ru-RU"/>
              </w:rPr>
              <w:br/>
            </w:r>
            <w:r w:rsidRPr="0010062D">
              <w:rPr>
                <w:rFonts w:ascii="Times New Roman" w:eastAsia="Times New Roman" w:hAnsi="Times New Roman" w:cs="Times New Roman"/>
                <w:color w:val="000000"/>
                <w:w w:val="97"/>
                <w:sz w:val="18"/>
                <w:szCs w:val="18"/>
                <w:lang w:val="ru-RU"/>
              </w:rPr>
              <w:t>подготовительных и подводящих упражнений для освоения технических действий игры волейбол</w:t>
            </w:r>
          </w:p>
        </w:tc>
        <w:tc>
          <w:tcPr>
            <w:tcW w:w="530" w:type="dxa"/>
            <w:tcBorders>
              <w:top w:val="single" w:sz="4" w:space="0" w:color="000000"/>
              <w:left w:val="single" w:sz="4" w:space="0" w:color="000000"/>
              <w:bottom w:val="single" w:sz="5"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c>
          <w:tcPr>
            <w:tcW w:w="2845" w:type="dxa"/>
            <w:tcBorders>
              <w:top w:val="single" w:sz="4" w:space="0" w:color="000000"/>
              <w:left w:val="single" w:sz="4" w:space="0" w:color="000000"/>
              <w:bottom w:val="single" w:sz="5"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r>
      <w:tr w:rsidR="00E55C32" w:rsidRPr="00E55C32" w:rsidTr="006C305C">
        <w:trPr>
          <w:trHeight w:hRule="exact" w:val="1310"/>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0"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3.40.</w:t>
            </w:r>
          </w:p>
        </w:tc>
        <w:tc>
          <w:tcPr>
            <w:tcW w:w="4118" w:type="dxa"/>
            <w:tcBorders>
              <w:top w:val="single" w:sz="5"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6" w:after="0" w:line="250" w:lineRule="auto"/>
              <w:ind w:left="72"/>
              <w:rPr>
                <w:rFonts w:ascii="Times New Roman" w:hAnsi="Times New Roman" w:cs="Times New Roman"/>
                <w:sz w:val="18"/>
                <w:szCs w:val="18"/>
                <w:lang w:val="ru-RU"/>
              </w:rPr>
            </w:pPr>
            <w:r w:rsidRPr="0010062D">
              <w:rPr>
                <w:rFonts w:ascii="Times New Roman" w:eastAsia="Times New Roman" w:hAnsi="Times New Roman" w:cs="Times New Roman"/>
                <w:i/>
                <w:color w:val="000000"/>
                <w:w w:val="97"/>
                <w:sz w:val="18"/>
                <w:szCs w:val="18"/>
                <w:lang w:val="ru-RU"/>
              </w:rPr>
              <w:t xml:space="preserve">Модуль «Спортивные игры. Волейбол». </w:t>
            </w:r>
            <w:r w:rsidRPr="0010062D">
              <w:rPr>
                <w:rFonts w:ascii="Times New Roman" w:eastAsia="Times New Roman" w:hAnsi="Times New Roman" w:cs="Times New Roman"/>
                <w:color w:val="000000"/>
                <w:w w:val="97"/>
                <w:sz w:val="18"/>
                <w:szCs w:val="18"/>
                <w:lang w:val="ru-RU"/>
              </w:rPr>
              <w:t>Приём и передача волейбольного мяча двумя руками снизу на месте и в движении</w:t>
            </w:r>
          </w:p>
        </w:tc>
        <w:tc>
          <w:tcPr>
            <w:tcW w:w="530" w:type="dxa"/>
            <w:tcBorders>
              <w:top w:val="single" w:sz="5"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2</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0" w:lineRule="auto"/>
              <w:ind w:left="74"/>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2845" w:type="dxa"/>
            <w:tcBorders>
              <w:top w:val="single" w:sz="5"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r>
      <w:tr w:rsidR="00E55C32" w:rsidRPr="00E55C32" w:rsidTr="006C305C">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3.41.</w:t>
            </w:r>
          </w:p>
        </w:tc>
        <w:tc>
          <w:tcPr>
            <w:tcW w:w="4118"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6" w:after="0" w:line="250" w:lineRule="auto"/>
              <w:ind w:left="72"/>
              <w:rPr>
                <w:rFonts w:ascii="Times New Roman" w:hAnsi="Times New Roman" w:cs="Times New Roman"/>
                <w:sz w:val="18"/>
                <w:szCs w:val="18"/>
                <w:lang w:val="ru-RU"/>
              </w:rPr>
            </w:pPr>
            <w:r w:rsidRPr="0010062D">
              <w:rPr>
                <w:rFonts w:ascii="Times New Roman" w:eastAsia="Times New Roman" w:hAnsi="Times New Roman" w:cs="Times New Roman"/>
                <w:i/>
                <w:color w:val="000000"/>
                <w:w w:val="97"/>
                <w:sz w:val="18"/>
                <w:szCs w:val="18"/>
                <w:lang w:val="ru-RU"/>
              </w:rPr>
              <w:t xml:space="preserve">Модуль «Спортивные игры. Волейбол». </w:t>
            </w:r>
            <w:r w:rsidRPr="0010062D">
              <w:rPr>
                <w:rFonts w:ascii="Times New Roman" w:eastAsia="Times New Roman" w:hAnsi="Times New Roman" w:cs="Times New Roman"/>
                <w:color w:val="000000"/>
                <w:w w:val="97"/>
                <w:sz w:val="18"/>
                <w:szCs w:val="18"/>
                <w:lang w:val="ru-RU"/>
              </w:rPr>
              <w:t>Приём и передача волейбольного мяча двумя руками сверху на месте и в движении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ind w:left="74"/>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2845"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r>
      <w:tr w:rsidR="00E55C32" w:rsidRPr="00E55C32" w:rsidTr="006C305C">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3.42.</w:t>
            </w:r>
          </w:p>
        </w:tc>
        <w:tc>
          <w:tcPr>
            <w:tcW w:w="4118"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8" w:after="0" w:line="245" w:lineRule="auto"/>
              <w:ind w:left="72"/>
              <w:rPr>
                <w:rFonts w:ascii="Times New Roman" w:hAnsi="Times New Roman" w:cs="Times New Roman"/>
                <w:sz w:val="18"/>
                <w:szCs w:val="18"/>
                <w:lang w:val="ru-RU"/>
              </w:rPr>
            </w:pPr>
            <w:r w:rsidRPr="0010062D">
              <w:rPr>
                <w:rFonts w:ascii="Times New Roman" w:eastAsia="Times New Roman" w:hAnsi="Times New Roman" w:cs="Times New Roman"/>
                <w:i/>
                <w:color w:val="000000"/>
                <w:w w:val="97"/>
                <w:sz w:val="18"/>
                <w:szCs w:val="18"/>
                <w:lang w:val="ru-RU"/>
              </w:rPr>
              <w:t xml:space="preserve">Модуль «Спортивные игры. Волейбол». </w:t>
            </w:r>
            <w:r w:rsidRPr="0010062D">
              <w:rPr>
                <w:rFonts w:ascii="Times New Roman" w:eastAsia="Times New Roman" w:hAnsi="Times New Roman" w:cs="Times New Roman"/>
                <w:color w:val="000000"/>
                <w:w w:val="97"/>
                <w:sz w:val="18"/>
                <w:szCs w:val="18"/>
                <w:lang w:val="ru-RU"/>
              </w:rPr>
              <w:t>Ранее разученные технические действия с мячом</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4"/>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2845"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r>
      <w:tr w:rsidR="00E55C32" w:rsidRPr="00E55C32" w:rsidTr="006C305C">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3.43.</w:t>
            </w:r>
          </w:p>
        </w:tc>
        <w:tc>
          <w:tcPr>
            <w:tcW w:w="4118"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8" w:after="0" w:line="245" w:lineRule="auto"/>
              <w:ind w:left="72" w:right="864"/>
              <w:rPr>
                <w:rFonts w:ascii="Times New Roman" w:hAnsi="Times New Roman" w:cs="Times New Roman"/>
                <w:sz w:val="18"/>
                <w:szCs w:val="18"/>
                <w:lang w:val="ru-RU"/>
              </w:rPr>
            </w:pPr>
            <w:r w:rsidRPr="0010062D">
              <w:rPr>
                <w:rFonts w:ascii="Times New Roman" w:eastAsia="Times New Roman" w:hAnsi="Times New Roman" w:cs="Times New Roman"/>
                <w:i/>
                <w:color w:val="000000"/>
                <w:w w:val="97"/>
                <w:sz w:val="18"/>
                <w:szCs w:val="18"/>
                <w:lang w:val="ru-RU"/>
              </w:rPr>
              <w:t xml:space="preserve">Модуль «Спортивные игры. Футбол». </w:t>
            </w:r>
            <w:r w:rsidRPr="0010062D">
              <w:rPr>
                <w:rFonts w:ascii="Times New Roman" w:eastAsia="Times New Roman" w:hAnsi="Times New Roman" w:cs="Times New Roman"/>
                <w:color w:val="000000"/>
                <w:w w:val="97"/>
                <w:sz w:val="18"/>
                <w:szCs w:val="18"/>
                <w:lang w:val="ru-RU"/>
              </w:rPr>
              <w:t>Удар по неподвижному мячу</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4"/>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2845"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r>
      <w:tr w:rsidR="00E55C32" w:rsidRPr="00E55C32" w:rsidTr="006C305C">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3.44.</w:t>
            </w:r>
          </w:p>
        </w:tc>
        <w:tc>
          <w:tcPr>
            <w:tcW w:w="4118"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8" w:after="0" w:line="250" w:lineRule="auto"/>
              <w:ind w:left="72" w:right="432"/>
              <w:rPr>
                <w:rFonts w:ascii="Times New Roman" w:hAnsi="Times New Roman" w:cs="Times New Roman"/>
                <w:sz w:val="18"/>
                <w:szCs w:val="18"/>
                <w:lang w:val="ru-RU"/>
              </w:rPr>
            </w:pPr>
            <w:r w:rsidRPr="0010062D">
              <w:rPr>
                <w:rFonts w:ascii="Times New Roman" w:eastAsia="Times New Roman" w:hAnsi="Times New Roman" w:cs="Times New Roman"/>
                <w:i/>
                <w:color w:val="000000"/>
                <w:w w:val="97"/>
                <w:sz w:val="18"/>
                <w:szCs w:val="18"/>
                <w:lang w:val="ru-RU"/>
              </w:rPr>
              <w:t xml:space="preserve">Модуль «Спортивные игры. Футбол». </w:t>
            </w:r>
            <w:r w:rsidRPr="0010062D">
              <w:rPr>
                <w:rFonts w:ascii="Times New Roman" w:eastAsia="Times New Roman" w:hAnsi="Times New Roman" w:cs="Times New Roman"/>
                <w:color w:val="000000"/>
                <w:w w:val="97"/>
                <w:sz w:val="18"/>
                <w:szCs w:val="18"/>
                <w:lang w:val="ru-RU"/>
              </w:rPr>
              <w:t xml:space="preserve">Знакомство с рекомендациями учителя по использованию </w:t>
            </w:r>
            <w:r w:rsidRPr="0010062D">
              <w:rPr>
                <w:rFonts w:ascii="Times New Roman" w:hAnsi="Times New Roman" w:cs="Times New Roman"/>
                <w:sz w:val="18"/>
                <w:szCs w:val="18"/>
                <w:lang w:val="ru-RU"/>
              </w:rPr>
              <w:br/>
            </w:r>
            <w:r w:rsidRPr="0010062D">
              <w:rPr>
                <w:rFonts w:ascii="Times New Roman" w:eastAsia="Times New Roman" w:hAnsi="Times New Roman" w:cs="Times New Roman"/>
                <w:color w:val="000000"/>
                <w:w w:val="97"/>
                <w:sz w:val="18"/>
                <w:szCs w:val="18"/>
                <w:lang w:val="ru-RU"/>
              </w:rPr>
              <w:t>подготовительных и подводящих упражнений для освоения технических действий игры футбол</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4"/>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2845"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r>
      <w:tr w:rsidR="00E55C32" w:rsidRPr="00E55C32" w:rsidTr="006C305C">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3.45.</w:t>
            </w:r>
          </w:p>
        </w:tc>
        <w:tc>
          <w:tcPr>
            <w:tcW w:w="4118"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6" w:after="0" w:line="245" w:lineRule="auto"/>
              <w:ind w:left="72" w:right="576"/>
              <w:rPr>
                <w:rFonts w:ascii="Times New Roman" w:hAnsi="Times New Roman" w:cs="Times New Roman"/>
                <w:sz w:val="18"/>
                <w:szCs w:val="18"/>
                <w:lang w:val="ru-RU"/>
              </w:rPr>
            </w:pPr>
            <w:r w:rsidRPr="0010062D">
              <w:rPr>
                <w:rFonts w:ascii="Times New Roman" w:eastAsia="Times New Roman" w:hAnsi="Times New Roman" w:cs="Times New Roman"/>
                <w:i/>
                <w:color w:val="000000"/>
                <w:w w:val="97"/>
                <w:sz w:val="18"/>
                <w:szCs w:val="18"/>
                <w:lang w:val="ru-RU"/>
              </w:rPr>
              <w:t xml:space="preserve">Модуль «Спортивные игры. Футбол». </w:t>
            </w:r>
            <w:r w:rsidRPr="0010062D">
              <w:rPr>
                <w:rFonts w:ascii="Times New Roman" w:eastAsia="Times New Roman" w:hAnsi="Times New Roman" w:cs="Times New Roman"/>
                <w:color w:val="000000"/>
                <w:w w:val="97"/>
                <w:sz w:val="18"/>
                <w:szCs w:val="18"/>
                <w:lang w:val="ru-RU"/>
              </w:rPr>
              <w:t>Остановка катящегося мяча внутренней стороной стопы</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ind w:left="74"/>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2845"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r>
      <w:tr w:rsidR="00E55C32" w:rsidRPr="00E55C32" w:rsidTr="006C305C">
        <w:trPr>
          <w:trHeight w:hRule="exact" w:val="5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3.46.</w:t>
            </w:r>
          </w:p>
        </w:tc>
        <w:tc>
          <w:tcPr>
            <w:tcW w:w="4118"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6" w:after="0" w:line="245" w:lineRule="auto"/>
              <w:ind w:left="72" w:right="864"/>
              <w:rPr>
                <w:rFonts w:ascii="Times New Roman" w:hAnsi="Times New Roman" w:cs="Times New Roman"/>
                <w:sz w:val="18"/>
                <w:szCs w:val="18"/>
                <w:lang w:val="ru-RU"/>
              </w:rPr>
            </w:pPr>
            <w:r w:rsidRPr="0010062D">
              <w:rPr>
                <w:rFonts w:ascii="Times New Roman" w:eastAsia="Times New Roman" w:hAnsi="Times New Roman" w:cs="Times New Roman"/>
                <w:i/>
                <w:color w:val="000000"/>
                <w:w w:val="97"/>
                <w:sz w:val="18"/>
                <w:szCs w:val="18"/>
                <w:lang w:val="ru-RU"/>
              </w:rPr>
              <w:t xml:space="preserve">Модуль «Спортивные игры. Футбол». </w:t>
            </w:r>
            <w:r w:rsidRPr="0010062D">
              <w:rPr>
                <w:rFonts w:ascii="Times New Roman" w:eastAsia="Times New Roman" w:hAnsi="Times New Roman" w:cs="Times New Roman"/>
                <w:color w:val="000000"/>
                <w:w w:val="97"/>
                <w:sz w:val="18"/>
                <w:szCs w:val="18"/>
                <w:lang w:val="ru-RU"/>
              </w:rPr>
              <w:t>Ведение футбольного мяча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ind w:left="74"/>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6" w:after="0" w:line="233"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2845"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r>
    </w:tbl>
    <w:p w:rsidR="00387E82" w:rsidRPr="00E55C32" w:rsidRDefault="00387E82">
      <w:pPr>
        <w:autoSpaceDE w:val="0"/>
        <w:autoSpaceDN w:val="0"/>
        <w:spacing w:after="0" w:line="14" w:lineRule="exact"/>
        <w:rPr>
          <w:rFonts w:ascii="Times New Roman" w:hAnsi="Times New Roman" w:cs="Times New Roman"/>
          <w:sz w:val="18"/>
          <w:szCs w:val="18"/>
          <w:lang w:val="ru-RU"/>
        </w:rPr>
      </w:pPr>
    </w:p>
    <w:p w:rsidR="00387E82" w:rsidRPr="00E55C32" w:rsidRDefault="00387E82">
      <w:pPr>
        <w:rPr>
          <w:rFonts w:ascii="Times New Roman" w:hAnsi="Times New Roman" w:cs="Times New Roman"/>
          <w:sz w:val="18"/>
          <w:szCs w:val="18"/>
          <w:lang w:val="ru-RU"/>
        </w:rPr>
        <w:sectPr w:rsidR="00387E82" w:rsidRPr="00E55C32" w:rsidSect="006C305C">
          <w:pgSz w:w="11900" w:h="16840" w:orient="landscape"/>
          <w:pgMar w:top="640" w:right="316" w:bottom="666" w:left="284" w:header="720" w:footer="720" w:gutter="0"/>
          <w:cols w:space="720" w:equalWidth="0">
            <w:col w:w="15534" w:space="0"/>
          </w:cols>
          <w:docGrid w:linePitch="360"/>
        </w:sectPr>
      </w:pPr>
    </w:p>
    <w:p w:rsidR="00387E82" w:rsidRPr="00E55C32" w:rsidRDefault="00387E82">
      <w:pPr>
        <w:autoSpaceDE w:val="0"/>
        <w:autoSpaceDN w:val="0"/>
        <w:spacing w:after="66" w:line="220" w:lineRule="exact"/>
        <w:rPr>
          <w:rFonts w:ascii="Times New Roman" w:hAnsi="Times New Roman" w:cs="Times New Roman"/>
          <w:sz w:val="18"/>
          <w:szCs w:val="18"/>
          <w:lang w:val="ru-RU"/>
        </w:rPr>
      </w:pPr>
    </w:p>
    <w:tbl>
      <w:tblPr>
        <w:tblW w:w="10205" w:type="dxa"/>
        <w:tblInd w:w="6" w:type="dxa"/>
        <w:tblLayout w:type="fixed"/>
        <w:tblLook w:val="04A0"/>
      </w:tblPr>
      <w:tblGrid>
        <w:gridCol w:w="468"/>
        <w:gridCol w:w="4118"/>
        <w:gridCol w:w="530"/>
        <w:gridCol w:w="1104"/>
        <w:gridCol w:w="1140"/>
        <w:gridCol w:w="2845"/>
      </w:tblGrid>
      <w:tr w:rsidR="00E55C32" w:rsidRPr="00E55C32" w:rsidTr="006C305C">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3.47.</w:t>
            </w:r>
          </w:p>
        </w:tc>
        <w:tc>
          <w:tcPr>
            <w:tcW w:w="4118"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10062D" w:rsidRDefault="00E55C32">
            <w:pPr>
              <w:autoSpaceDE w:val="0"/>
              <w:autoSpaceDN w:val="0"/>
              <w:spacing w:before="78" w:after="0" w:line="245" w:lineRule="auto"/>
              <w:ind w:left="72" w:right="288"/>
              <w:rPr>
                <w:rFonts w:ascii="Times New Roman" w:hAnsi="Times New Roman" w:cs="Times New Roman"/>
                <w:sz w:val="18"/>
                <w:szCs w:val="18"/>
                <w:lang w:val="ru-RU"/>
              </w:rPr>
            </w:pPr>
            <w:r w:rsidRPr="0010062D">
              <w:rPr>
                <w:rFonts w:ascii="Times New Roman" w:eastAsia="Times New Roman" w:hAnsi="Times New Roman" w:cs="Times New Roman"/>
                <w:i/>
                <w:color w:val="000000"/>
                <w:w w:val="97"/>
                <w:sz w:val="18"/>
                <w:szCs w:val="18"/>
                <w:lang w:val="ru-RU"/>
              </w:rPr>
              <w:t xml:space="preserve">Модуль «Спортивные игры. Футбол». </w:t>
            </w:r>
            <w:r w:rsidRPr="0010062D">
              <w:rPr>
                <w:rFonts w:ascii="Times New Roman" w:eastAsia="Times New Roman" w:hAnsi="Times New Roman" w:cs="Times New Roman"/>
                <w:color w:val="000000"/>
                <w:w w:val="97"/>
                <w:sz w:val="18"/>
                <w:szCs w:val="18"/>
                <w:lang w:val="ru-RU"/>
              </w:rPr>
              <w:t>Обводка мячом ориентиров</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4"/>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2845"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r>
      <w:tr w:rsidR="00387E82" w:rsidRPr="00E55C32" w:rsidTr="006C305C">
        <w:trPr>
          <w:trHeight w:hRule="exact" w:val="348"/>
        </w:trPr>
        <w:tc>
          <w:tcPr>
            <w:tcW w:w="45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E55C32" w:rsidRDefault="00A664E1">
            <w:pPr>
              <w:autoSpaceDE w:val="0"/>
              <w:autoSpaceDN w:val="0"/>
              <w:spacing w:before="78" w:after="0" w:line="230" w:lineRule="auto"/>
              <w:ind w:left="72"/>
              <w:rPr>
                <w:rFonts w:ascii="Times New Roman" w:hAnsi="Times New Roman" w:cs="Times New Roman"/>
                <w:sz w:val="18"/>
                <w:szCs w:val="18"/>
              </w:rPr>
            </w:pPr>
            <w:proofErr w:type="spellStart"/>
            <w:r w:rsidRPr="00E55C32">
              <w:rPr>
                <w:rFonts w:ascii="Times New Roman" w:eastAsia="Times New Roman" w:hAnsi="Times New Roman" w:cs="Times New Roman"/>
                <w:color w:val="000000"/>
                <w:w w:val="97"/>
                <w:sz w:val="18"/>
                <w:szCs w:val="18"/>
              </w:rPr>
              <w:t>Итогопоразделу</w:t>
            </w:r>
            <w:proofErr w:type="spellEnd"/>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E55C32" w:rsidRDefault="00A664E1">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78</w:t>
            </w:r>
          </w:p>
        </w:tc>
        <w:tc>
          <w:tcPr>
            <w:tcW w:w="508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E55C32" w:rsidRDefault="00387E82">
            <w:pPr>
              <w:rPr>
                <w:rFonts w:ascii="Times New Roman" w:hAnsi="Times New Roman" w:cs="Times New Roman"/>
                <w:sz w:val="18"/>
                <w:szCs w:val="18"/>
              </w:rPr>
            </w:pPr>
          </w:p>
        </w:tc>
      </w:tr>
      <w:tr w:rsidR="00387E82" w:rsidRPr="00E55C32" w:rsidTr="006C305C">
        <w:trPr>
          <w:trHeight w:hRule="exact" w:val="348"/>
        </w:trPr>
        <w:tc>
          <w:tcPr>
            <w:tcW w:w="10205"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E55C32" w:rsidRDefault="00A664E1">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b/>
                <w:color w:val="000000"/>
                <w:w w:val="97"/>
                <w:sz w:val="18"/>
                <w:szCs w:val="18"/>
              </w:rPr>
              <w:t>Раздел 4. СПОРТ</w:t>
            </w:r>
          </w:p>
        </w:tc>
      </w:tr>
      <w:tr w:rsidR="00E55C32" w:rsidRPr="00E55C32" w:rsidTr="006C305C">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4.1.</w:t>
            </w:r>
          </w:p>
        </w:tc>
        <w:tc>
          <w:tcPr>
            <w:tcW w:w="4118"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50" w:lineRule="auto"/>
              <w:ind w:left="72" w:right="288"/>
              <w:rPr>
                <w:rFonts w:ascii="Times New Roman" w:hAnsi="Times New Roman" w:cs="Times New Roman"/>
                <w:sz w:val="18"/>
                <w:szCs w:val="18"/>
                <w:lang w:val="ru-RU"/>
              </w:rPr>
            </w:pPr>
            <w:r w:rsidRPr="0010062D">
              <w:rPr>
                <w:rFonts w:ascii="Times New Roman" w:eastAsia="Times New Roman" w:hAnsi="Times New Roman" w:cs="Times New Roman"/>
                <w:color w:val="000000"/>
                <w:w w:val="97"/>
                <w:sz w:val="18"/>
                <w:szCs w:val="18"/>
                <w:lang w:val="ru-RU"/>
              </w:rPr>
              <w:t xml:space="preserve">Физическая подготовка: освоение содержания </w:t>
            </w:r>
            <w:r w:rsidRPr="0010062D">
              <w:rPr>
                <w:rFonts w:ascii="Times New Roman" w:hAnsi="Times New Roman" w:cs="Times New Roman"/>
                <w:sz w:val="18"/>
                <w:szCs w:val="18"/>
                <w:lang w:val="ru-RU"/>
              </w:rPr>
              <w:br/>
            </w:r>
            <w:r w:rsidRPr="0010062D">
              <w:rPr>
                <w:rFonts w:ascii="Times New Roman" w:eastAsia="Times New Roman" w:hAnsi="Times New Roman" w:cs="Times New Roman"/>
                <w:color w:val="000000"/>
                <w:w w:val="97"/>
                <w:sz w:val="18"/>
                <w:szCs w:val="18"/>
                <w:lang w:val="ru-RU"/>
              </w:rPr>
              <w:t xml:space="preserve">программы, демонстрация приростов в показателях физической подготовленности и нормативных </w:t>
            </w:r>
            <w:r w:rsidRPr="0010062D">
              <w:rPr>
                <w:rFonts w:ascii="Times New Roman" w:hAnsi="Times New Roman" w:cs="Times New Roman"/>
                <w:sz w:val="18"/>
                <w:szCs w:val="18"/>
                <w:lang w:val="ru-RU"/>
              </w:rPr>
              <w:br/>
            </w:r>
            <w:r w:rsidRPr="00E55C32">
              <w:rPr>
                <w:rFonts w:ascii="Times New Roman" w:eastAsia="Times New Roman" w:hAnsi="Times New Roman" w:cs="Times New Roman"/>
                <w:b/>
                <w:color w:val="000000"/>
                <w:w w:val="97"/>
                <w:sz w:val="18"/>
                <w:szCs w:val="18"/>
                <w:lang w:val="ru-RU"/>
              </w:rPr>
              <w:t>требований комплекса ГТО</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16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4"/>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autoSpaceDE w:val="0"/>
              <w:autoSpaceDN w:val="0"/>
              <w:spacing w:before="7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2845" w:type="dxa"/>
            <w:tcBorders>
              <w:top w:val="single" w:sz="4" w:space="0" w:color="000000"/>
              <w:left w:val="single" w:sz="4" w:space="0" w:color="000000"/>
              <w:bottom w:val="single" w:sz="4" w:space="0" w:color="000000"/>
              <w:right w:val="single" w:sz="4" w:space="0" w:color="000000"/>
            </w:tcBorders>
            <w:tcMar>
              <w:left w:w="0" w:type="dxa"/>
              <w:right w:w="0" w:type="dxa"/>
            </w:tcMar>
          </w:tcPr>
          <w:p w:rsidR="00E55C32" w:rsidRPr="00E55C32" w:rsidRDefault="00E55C32">
            <w:pPr>
              <w:rPr>
                <w:rFonts w:ascii="Times New Roman" w:hAnsi="Times New Roman" w:cs="Times New Roman"/>
                <w:sz w:val="18"/>
                <w:szCs w:val="18"/>
                <w:lang w:val="ru-RU"/>
              </w:rPr>
            </w:pPr>
          </w:p>
        </w:tc>
      </w:tr>
      <w:tr w:rsidR="00387E82" w:rsidRPr="00E55C32" w:rsidTr="006C305C">
        <w:trPr>
          <w:trHeight w:hRule="exact" w:val="348"/>
        </w:trPr>
        <w:tc>
          <w:tcPr>
            <w:tcW w:w="45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E55C32" w:rsidRDefault="00CF6FC6" w:rsidP="00CF6FC6">
            <w:pPr>
              <w:autoSpaceDE w:val="0"/>
              <w:autoSpaceDN w:val="0"/>
              <w:spacing w:before="76" w:after="0" w:line="233" w:lineRule="auto"/>
              <w:ind w:left="72"/>
              <w:rPr>
                <w:rFonts w:ascii="Times New Roman" w:hAnsi="Times New Roman" w:cs="Times New Roman"/>
                <w:sz w:val="18"/>
                <w:szCs w:val="18"/>
                <w:lang w:val="ru-RU"/>
              </w:rPr>
            </w:pPr>
            <w:proofErr w:type="spellStart"/>
            <w:r w:rsidRPr="00E55C32">
              <w:rPr>
                <w:rFonts w:ascii="Times New Roman" w:eastAsia="Times New Roman" w:hAnsi="Times New Roman" w:cs="Times New Roman"/>
                <w:color w:val="000000"/>
                <w:w w:val="97"/>
                <w:szCs w:val="18"/>
              </w:rPr>
              <w:t>Ито</w:t>
            </w:r>
            <w:proofErr w:type="spellEnd"/>
            <w:r w:rsidRPr="00E55C32">
              <w:rPr>
                <w:rFonts w:ascii="Times New Roman" w:eastAsia="Times New Roman" w:hAnsi="Times New Roman" w:cs="Times New Roman"/>
                <w:color w:val="000000"/>
                <w:w w:val="97"/>
                <w:szCs w:val="18"/>
                <w:lang w:val="ru-RU"/>
              </w:rPr>
              <w:t>го</w:t>
            </w:r>
            <w:bookmarkStart w:id="0" w:name="_GoBack"/>
            <w:bookmarkEnd w:id="0"/>
            <w:proofErr w:type="spellStart"/>
            <w:r w:rsidR="00A664E1" w:rsidRPr="00E55C32">
              <w:rPr>
                <w:rFonts w:ascii="Times New Roman" w:eastAsia="Times New Roman" w:hAnsi="Times New Roman" w:cs="Times New Roman"/>
                <w:color w:val="000000"/>
                <w:w w:val="97"/>
                <w:szCs w:val="18"/>
              </w:rPr>
              <w:t>поразделу</w:t>
            </w:r>
            <w:proofErr w:type="spellEnd"/>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E55C32" w:rsidRDefault="00A664E1">
            <w:pPr>
              <w:autoSpaceDE w:val="0"/>
              <w:autoSpaceDN w:val="0"/>
              <w:spacing w:before="76" w:after="0" w:line="233"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16</w:t>
            </w:r>
          </w:p>
        </w:tc>
        <w:tc>
          <w:tcPr>
            <w:tcW w:w="508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E55C32" w:rsidRDefault="00387E82">
            <w:pPr>
              <w:rPr>
                <w:rFonts w:ascii="Times New Roman" w:hAnsi="Times New Roman" w:cs="Times New Roman"/>
                <w:sz w:val="18"/>
                <w:szCs w:val="18"/>
              </w:rPr>
            </w:pPr>
          </w:p>
        </w:tc>
      </w:tr>
      <w:tr w:rsidR="00387E82" w:rsidRPr="00E55C32" w:rsidTr="006C305C">
        <w:trPr>
          <w:trHeight w:hRule="exact" w:val="328"/>
        </w:trPr>
        <w:tc>
          <w:tcPr>
            <w:tcW w:w="45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E55C32" w:rsidRDefault="00A664E1">
            <w:pPr>
              <w:autoSpaceDE w:val="0"/>
              <w:autoSpaceDN w:val="0"/>
              <w:spacing w:before="76" w:after="0" w:line="233"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w w:val="97"/>
                <w:sz w:val="18"/>
                <w:szCs w:val="18"/>
                <w:lang w:val="ru-RU"/>
              </w:rPr>
              <w:t>ОБЩЕЕ КОЛИЧЕСТВО ЧАСОВ ПО ПРОГРАММЕ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E55C32" w:rsidRDefault="00A664E1">
            <w:pPr>
              <w:autoSpaceDE w:val="0"/>
              <w:autoSpaceDN w:val="0"/>
              <w:spacing w:before="76" w:after="0" w:line="233"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102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E55C32" w:rsidRDefault="00A664E1">
            <w:pPr>
              <w:autoSpaceDE w:val="0"/>
              <w:autoSpaceDN w:val="0"/>
              <w:spacing w:before="76" w:after="0" w:line="233" w:lineRule="auto"/>
              <w:ind w:left="74"/>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E55C32" w:rsidRDefault="00A664E1">
            <w:pPr>
              <w:autoSpaceDE w:val="0"/>
              <w:autoSpaceDN w:val="0"/>
              <w:spacing w:before="76" w:after="0" w:line="233" w:lineRule="auto"/>
              <w:ind w:left="72"/>
              <w:rPr>
                <w:rFonts w:ascii="Times New Roman" w:hAnsi="Times New Roman" w:cs="Times New Roman"/>
                <w:sz w:val="18"/>
                <w:szCs w:val="18"/>
              </w:rPr>
            </w:pPr>
            <w:r w:rsidRPr="00E55C32">
              <w:rPr>
                <w:rFonts w:ascii="Times New Roman" w:eastAsia="Times New Roman" w:hAnsi="Times New Roman" w:cs="Times New Roman"/>
                <w:color w:val="000000"/>
                <w:w w:val="97"/>
                <w:sz w:val="18"/>
                <w:szCs w:val="18"/>
              </w:rPr>
              <w:t>0</w:t>
            </w:r>
          </w:p>
        </w:tc>
        <w:tc>
          <w:tcPr>
            <w:tcW w:w="2845" w:type="dxa"/>
            <w:tcBorders>
              <w:top w:val="single" w:sz="4" w:space="0" w:color="000000"/>
              <w:left w:val="single" w:sz="4" w:space="0" w:color="000000"/>
              <w:bottom w:val="single" w:sz="4" w:space="0" w:color="000000"/>
              <w:right w:val="single" w:sz="4" w:space="0" w:color="000000"/>
            </w:tcBorders>
            <w:tcMar>
              <w:left w:w="0" w:type="dxa"/>
              <w:right w:w="0" w:type="dxa"/>
            </w:tcMar>
          </w:tcPr>
          <w:p w:rsidR="00387E82" w:rsidRPr="00E55C32" w:rsidRDefault="00387E82">
            <w:pPr>
              <w:rPr>
                <w:rFonts w:ascii="Times New Roman" w:hAnsi="Times New Roman" w:cs="Times New Roman"/>
                <w:sz w:val="18"/>
                <w:szCs w:val="18"/>
              </w:rPr>
            </w:pPr>
          </w:p>
        </w:tc>
      </w:tr>
    </w:tbl>
    <w:p w:rsidR="00387E82" w:rsidRPr="00E55C32" w:rsidRDefault="00387E82">
      <w:pPr>
        <w:autoSpaceDE w:val="0"/>
        <w:autoSpaceDN w:val="0"/>
        <w:spacing w:after="0" w:line="14" w:lineRule="exact"/>
        <w:rPr>
          <w:rFonts w:ascii="Times New Roman" w:hAnsi="Times New Roman" w:cs="Times New Roman"/>
        </w:rPr>
      </w:pPr>
    </w:p>
    <w:p w:rsidR="00387E82" w:rsidRPr="00E55C32" w:rsidRDefault="00387E82">
      <w:pPr>
        <w:rPr>
          <w:rFonts w:ascii="Times New Roman" w:hAnsi="Times New Roman" w:cs="Times New Roman"/>
        </w:rPr>
        <w:sectPr w:rsidR="00387E82" w:rsidRPr="00E55C32" w:rsidSect="006C305C">
          <w:pgSz w:w="11900" w:h="16840" w:orient="landscape"/>
          <w:pgMar w:top="640" w:right="1440" w:bottom="666" w:left="284" w:header="720" w:footer="720" w:gutter="0"/>
          <w:cols w:space="720" w:equalWidth="0">
            <w:col w:w="15534" w:space="0"/>
          </w:cols>
          <w:docGrid w:linePitch="360"/>
        </w:sectPr>
      </w:pPr>
    </w:p>
    <w:p w:rsidR="00387E82" w:rsidRPr="003B3C52" w:rsidRDefault="003B3C52" w:rsidP="003B3C52">
      <w:pPr>
        <w:autoSpaceDE w:val="0"/>
        <w:autoSpaceDN w:val="0"/>
        <w:spacing w:after="78" w:line="220" w:lineRule="exact"/>
        <w:jc w:val="right"/>
        <w:rPr>
          <w:rFonts w:ascii="Times New Roman" w:hAnsi="Times New Roman" w:cs="Times New Roman"/>
          <w:b/>
          <w:lang w:val="ru-RU"/>
        </w:rPr>
      </w:pPr>
      <w:r w:rsidRPr="003B3C52">
        <w:rPr>
          <w:rFonts w:ascii="Times New Roman" w:hAnsi="Times New Roman" w:cs="Times New Roman"/>
          <w:b/>
          <w:lang w:val="ru-RU"/>
        </w:rPr>
        <w:lastRenderedPageBreak/>
        <w:t>Приложение 1</w:t>
      </w:r>
    </w:p>
    <w:p w:rsidR="00387E82" w:rsidRPr="00E55C32" w:rsidRDefault="00A664E1">
      <w:pPr>
        <w:autoSpaceDE w:val="0"/>
        <w:autoSpaceDN w:val="0"/>
        <w:spacing w:after="320" w:line="230" w:lineRule="auto"/>
        <w:rPr>
          <w:rFonts w:ascii="Times New Roman" w:hAnsi="Times New Roman" w:cs="Times New Roman"/>
          <w:sz w:val="18"/>
          <w:szCs w:val="18"/>
        </w:rPr>
      </w:pPr>
      <w:r w:rsidRPr="00E55C32">
        <w:rPr>
          <w:rFonts w:ascii="Times New Roman" w:eastAsia="Times New Roman" w:hAnsi="Times New Roman" w:cs="Times New Roman"/>
          <w:b/>
          <w:color w:val="000000"/>
          <w:sz w:val="18"/>
          <w:szCs w:val="18"/>
        </w:rPr>
        <w:t>ПОУРОЧНОЕ ПЛАНИРОВАНИЕ</w:t>
      </w:r>
    </w:p>
    <w:tbl>
      <w:tblPr>
        <w:tblW w:w="0" w:type="auto"/>
        <w:tblInd w:w="6" w:type="dxa"/>
        <w:tblLayout w:type="fixed"/>
        <w:tblLook w:val="04A0"/>
      </w:tblPr>
      <w:tblGrid>
        <w:gridCol w:w="576"/>
        <w:gridCol w:w="3602"/>
        <w:gridCol w:w="732"/>
        <w:gridCol w:w="1620"/>
        <w:gridCol w:w="1668"/>
      </w:tblGrid>
      <w:tr w:rsidR="006C305C" w:rsidRPr="00E55C32">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62" w:lineRule="auto"/>
              <w:ind w:left="72" w:right="144"/>
              <w:rPr>
                <w:rFonts w:ascii="Times New Roman" w:hAnsi="Times New Roman" w:cs="Times New Roman"/>
                <w:sz w:val="18"/>
                <w:szCs w:val="18"/>
              </w:rPr>
            </w:pPr>
            <w:r w:rsidRPr="00E55C32">
              <w:rPr>
                <w:rFonts w:ascii="Times New Roman" w:eastAsia="Times New Roman" w:hAnsi="Times New Roman" w:cs="Times New Roman"/>
                <w:b/>
                <w:color w:val="000000"/>
                <w:sz w:val="18"/>
                <w:szCs w:val="18"/>
              </w:rPr>
              <w:t>№</w:t>
            </w:r>
            <w:r w:rsidRPr="00E55C32">
              <w:rPr>
                <w:rFonts w:ascii="Times New Roman" w:hAnsi="Times New Roman" w:cs="Times New Roman"/>
                <w:sz w:val="18"/>
                <w:szCs w:val="18"/>
              </w:rPr>
              <w:br/>
            </w:r>
            <w:r w:rsidRPr="00E55C32">
              <w:rPr>
                <w:rFonts w:ascii="Times New Roman" w:eastAsia="Times New Roman" w:hAnsi="Times New Roman" w:cs="Times New Roman"/>
                <w:b/>
                <w:color w:val="000000"/>
                <w:sz w:val="18"/>
                <w:szCs w:val="18"/>
              </w:rPr>
              <w:t>п/п</w:t>
            </w:r>
          </w:p>
        </w:tc>
        <w:tc>
          <w:tcPr>
            <w:tcW w:w="360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b/>
                <w:color w:val="000000"/>
                <w:sz w:val="18"/>
                <w:szCs w:val="18"/>
              </w:rPr>
              <w:t>Тема урока</w:t>
            </w:r>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b/>
                <w:color w:val="000000"/>
                <w:sz w:val="18"/>
                <w:szCs w:val="18"/>
              </w:rPr>
              <w:t>Количество часов</w:t>
            </w:r>
          </w:p>
        </w:tc>
      </w:tr>
      <w:tr w:rsidR="006C305C" w:rsidRPr="00E55C32" w:rsidTr="006C305C">
        <w:trPr>
          <w:trHeight w:hRule="exact" w:val="828"/>
        </w:trPr>
        <w:tc>
          <w:tcPr>
            <w:tcW w:w="576" w:type="dxa"/>
            <w:vMerge/>
            <w:tcBorders>
              <w:top w:val="single" w:sz="4" w:space="0" w:color="000000"/>
              <w:left w:val="single" w:sz="4" w:space="0" w:color="000000"/>
              <w:bottom w:val="single" w:sz="4" w:space="0" w:color="000000"/>
              <w:right w:val="single" w:sz="4" w:space="0" w:color="000000"/>
            </w:tcBorders>
          </w:tcPr>
          <w:p w:rsidR="006C305C" w:rsidRPr="00E55C32" w:rsidRDefault="006C305C">
            <w:pPr>
              <w:rPr>
                <w:rFonts w:ascii="Times New Roman" w:hAnsi="Times New Roman" w:cs="Times New Roman"/>
                <w:sz w:val="18"/>
                <w:szCs w:val="18"/>
              </w:rPr>
            </w:pPr>
          </w:p>
        </w:tc>
        <w:tc>
          <w:tcPr>
            <w:tcW w:w="3602" w:type="dxa"/>
            <w:vMerge/>
            <w:tcBorders>
              <w:top w:val="single" w:sz="4" w:space="0" w:color="000000"/>
              <w:left w:val="single" w:sz="4" w:space="0" w:color="000000"/>
              <w:bottom w:val="single" w:sz="4" w:space="0" w:color="000000"/>
              <w:right w:val="single" w:sz="4" w:space="0" w:color="000000"/>
            </w:tcBorders>
          </w:tcPr>
          <w:p w:rsidR="006C305C" w:rsidRPr="00E55C32" w:rsidRDefault="006C305C">
            <w:pPr>
              <w:rPr>
                <w:rFonts w:ascii="Times New Roman" w:hAnsi="Times New Roman" w:cs="Times New Roman"/>
                <w:sz w:val="18"/>
                <w:szCs w:val="18"/>
              </w:rPr>
            </w:pP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b/>
                <w:color w:val="000000"/>
                <w:sz w:val="18"/>
                <w:szCs w:val="18"/>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62" w:lineRule="auto"/>
              <w:ind w:left="72"/>
              <w:rPr>
                <w:rFonts w:ascii="Times New Roman" w:hAnsi="Times New Roman" w:cs="Times New Roman"/>
                <w:sz w:val="18"/>
                <w:szCs w:val="18"/>
              </w:rPr>
            </w:pPr>
            <w:r w:rsidRPr="00E55C32">
              <w:rPr>
                <w:rFonts w:ascii="Times New Roman" w:eastAsia="Times New Roman" w:hAnsi="Times New Roman" w:cs="Times New Roman"/>
                <w:b/>
                <w:color w:val="000000"/>
                <w:sz w:val="18"/>
                <w:szCs w:val="18"/>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62" w:lineRule="auto"/>
              <w:ind w:left="72"/>
              <w:rPr>
                <w:rFonts w:ascii="Times New Roman" w:hAnsi="Times New Roman" w:cs="Times New Roman"/>
                <w:sz w:val="18"/>
                <w:szCs w:val="18"/>
              </w:rPr>
            </w:pPr>
            <w:r w:rsidRPr="00E55C32">
              <w:rPr>
                <w:rFonts w:ascii="Times New Roman" w:eastAsia="Times New Roman" w:hAnsi="Times New Roman" w:cs="Times New Roman"/>
                <w:b/>
                <w:color w:val="000000"/>
                <w:sz w:val="18"/>
                <w:szCs w:val="18"/>
              </w:rPr>
              <w:t>практические работы</w:t>
            </w:r>
          </w:p>
        </w:tc>
      </w:tr>
      <w:tr w:rsidR="006C305C" w:rsidRPr="00E55C32">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71" w:lineRule="auto"/>
              <w:ind w:left="72" w:right="43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Знакомство с программным материалом и требованиями к его освоению</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6C305C" w:rsidRPr="00E55C32">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100"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100" w:after="0" w:line="281" w:lineRule="auto"/>
              <w:ind w:left="72" w:right="576"/>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Знакомство с понятием</w:t>
            </w:r>
            <w:r w:rsidRPr="00E55C32">
              <w:rPr>
                <w:rFonts w:ascii="Times New Roman" w:hAnsi="Times New Roman" w:cs="Times New Roman"/>
                <w:sz w:val="18"/>
                <w:szCs w:val="18"/>
                <w:lang w:val="ru-RU"/>
              </w:rPr>
              <w:br/>
            </w:r>
            <w:r w:rsidRPr="00E55C32">
              <w:rPr>
                <w:rFonts w:ascii="Times New Roman" w:eastAsia="Times New Roman" w:hAnsi="Times New Roman" w:cs="Times New Roman"/>
                <w:color w:val="000000"/>
                <w:sz w:val="18"/>
                <w:szCs w:val="18"/>
                <w:lang w:val="ru-RU"/>
              </w:rPr>
              <w:t>«здоровый образ жизни» и значением здорового образа жизни в жизнедеятельности современного человека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100"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100"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100"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6C305C" w:rsidRPr="00E55C3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62" w:lineRule="auto"/>
              <w:ind w:left="72" w:right="144"/>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Знакомство с историей древних Олимпийских игр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6C305C" w:rsidRPr="00E55C3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62" w:lineRule="auto"/>
              <w:ind w:left="72" w:right="43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Режим дня и его значение для современного школьника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6C305C" w:rsidRPr="00E55C3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5.</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rsidP="00F77B13">
            <w:pPr>
              <w:autoSpaceDE w:val="0"/>
              <w:autoSpaceDN w:val="0"/>
              <w:spacing w:before="98" w:after="0" w:line="262" w:lineRule="auto"/>
              <w:ind w:right="43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Самостоятельное составление индивидуального режима дня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6C305C" w:rsidRPr="00E55C32">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71" w:lineRule="auto"/>
              <w:ind w:left="72" w:right="144"/>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 xml:space="preserve">Физическое развитие человека и факторы, влияющие на его </w:t>
            </w:r>
            <w:r w:rsidRPr="00E55C32">
              <w:rPr>
                <w:rFonts w:ascii="Times New Roman" w:hAnsi="Times New Roman" w:cs="Times New Roman"/>
                <w:sz w:val="18"/>
                <w:szCs w:val="18"/>
                <w:lang w:val="ru-RU"/>
              </w:rPr>
              <w:br/>
            </w:r>
            <w:r w:rsidRPr="00E55C32">
              <w:rPr>
                <w:rFonts w:ascii="Times New Roman" w:eastAsia="Times New Roman" w:hAnsi="Times New Roman" w:cs="Times New Roman"/>
                <w:color w:val="000000"/>
                <w:sz w:val="18"/>
                <w:szCs w:val="18"/>
                <w:lang w:val="ru-RU"/>
              </w:rPr>
              <w:t>показатели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6C305C" w:rsidRPr="00E55C32">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7.</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71" w:lineRule="auto"/>
              <w:ind w:left="72" w:right="576"/>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 xml:space="preserve">Измерение индивидуальных показателей физического </w:t>
            </w:r>
            <w:r w:rsidRPr="00E55C32">
              <w:rPr>
                <w:rFonts w:ascii="Times New Roman" w:hAnsi="Times New Roman" w:cs="Times New Roman"/>
                <w:sz w:val="18"/>
                <w:szCs w:val="18"/>
                <w:lang w:val="ru-RU"/>
              </w:rPr>
              <w:br/>
            </w:r>
            <w:r w:rsidRPr="00E55C32">
              <w:rPr>
                <w:rFonts w:ascii="Times New Roman" w:eastAsia="Times New Roman" w:hAnsi="Times New Roman" w:cs="Times New Roman"/>
                <w:color w:val="000000"/>
                <w:sz w:val="18"/>
                <w:szCs w:val="18"/>
                <w:lang w:val="ru-RU"/>
              </w:rPr>
              <w:t>развития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6C305C" w:rsidRPr="00E55C32">
        <w:trPr>
          <w:trHeight w:hRule="exact" w:val="828"/>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8.</w:t>
            </w:r>
          </w:p>
        </w:tc>
        <w:tc>
          <w:tcPr>
            <w:tcW w:w="3602" w:type="dxa"/>
            <w:tcBorders>
              <w:top w:val="single" w:sz="4" w:space="0" w:color="000000"/>
              <w:left w:val="single" w:sz="4" w:space="0" w:color="000000"/>
              <w:bottom w:val="single" w:sz="5" w:space="0" w:color="000000"/>
              <w:right w:val="single" w:sz="4" w:space="0" w:color="000000"/>
            </w:tcBorders>
            <w:tcMar>
              <w:left w:w="0" w:type="dxa"/>
              <w:right w:w="0" w:type="dxa"/>
            </w:tcMar>
          </w:tcPr>
          <w:p w:rsidR="006C305C" w:rsidRPr="00E55C32" w:rsidRDefault="006C305C">
            <w:pPr>
              <w:autoSpaceDE w:val="0"/>
              <w:autoSpaceDN w:val="0"/>
              <w:spacing w:before="98" w:after="0" w:line="262" w:lineRule="auto"/>
              <w:ind w:left="72" w:right="288"/>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Ведение дневника физической культуры</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6C305C" w:rsidRPr="00E55C32">
        <w:trPr>
          <w:trHeight w:hRule="exact" w:val="2510"/>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100"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9.</w:t>
            </w:r>
          </w:p>
        </w:tc>
        <w:tc>
          <w:tcPr>
            <w:tcW w:w="3602" w:type="dxa"/>
            <w:tcBorders>
              <w:top w:val="single" w:sz="5"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100" w:after="0" w:line="283"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 xml:space="preserve">Модуль «Лёгкая </w:t>
            </w:r>
            <w:r w:rsidRPr="00E55C32">
              <w:rPr>
                <w:rFonts w:ascii="Times New Roman" w:hAnsi="Times New Roman" w:cs="Times New Roman"/>
                <w:sz w:val="18"/>
                <w:szCs w:val="18"/>
                <w:lang w:val="ru-RU"/>
              </w:rPr>
              <w:br/>
            </w:r>
            <w:r w:rsidRPr="00E55C32">
              <w:rPr>
                <w:rFonts w:ascii="Times New Roman" w:eastAsia="Times New Roman" w:hAnsi="Times New Roman" w:cs="Times New Roman"/>
                <w:color w:val="000000"/>
                <w:sz w:val="18"/>
                <w:szCs w:val="18"/>
                <w:lang w:val="ru-RU"/>
              </w:rPr>
              <w:t xml:space="preserve">атлетика». Знакомство с </w:t>
            </w:r>
            <w:r w:rsidRPr="00E55C32">
              <w:rPr>
                <w:rFonts w:ascii="Times New Roman" w:hAnsi="Times New Roman" w:cs="Times New Roman"/>
                <w:sz w:val="18"/>
                <w:szCs w:val="18"/>
                <w:lang w:val="ru-RU"/>
              </w:rPr>
              <w:br/>
            </w:r>
            <w:r w:rsidRPr="00E55C32">
              <w:rPr>
                <w:rFonts w:ascii="Times New Roman" w:eastAsia="Times New Roman" w:hAnsi="Times New Roman" w:cs="Times New Roman"/>
                <w:color w:val="000000"/>
                <w:sz w:val="18"/>
                <w:szCs w:val="18"/>
                <w:lang w:val="ru-RU"/>
              </w:rPr>
              <w:t xml:space="preserve">рекомендациями по технике </w:t>
            </w:r>
            <w:r w:rsidRPr="00E55C32">
              <w:rPr>
                <w:rFonts w:ascii="Times New Roman" w:hAnsi="Times New Roman" w:cs="Times New Roman"/>
                <w:sz w:val="18"/>
                <w:szCs w:val="18"/>
                <w:lang w:val="ru-RU"/>
              </w:rPr>
              <w:br/>
            </w:r>
            <w:r w:rsidRPr="00E55C32">
              <w:rPr>
                <w:rFonts w:ascii="Times New Roman" w:eastAsia="Times New Roman" w:hAnsi="Times New Roman" w:cs="Times New Roman"/>
                <w:color w:val="000000"/>
                <w:sz w:val="18"/>
                <w:szCs w:val="18"/>
                <w:lang w:val="ru-RU"/>
              </w:rPr>
              <w:t xml:space="preserve">безопасности во время </w:t>
            </w:r>
            <w:r w:rsidRPr="00E55C32">
              <w:rPr>
                <w:rFonts w:ascii="Times New Roman" w:hAnsi="Times New Roman" w:cs="Times New Roman"/>
                <w:sz w:val="18"/>
                <w:szCs w:val="18"/>
                <w:lang w:val="ru-RU"/>
              </w:rPr>
              <w:br/>
            </w:r>
            <w:r w:rsidRPr="00E55C32">
              <w:rPr>
                <w:rFonts w:ascii="Times New Roman" w:eastAsia="Times New Roman" w:hAnsi="Times New Roman" w:cs="Times New Roman"/>
                <w:color w:val="000000"/>
                <w:sz w:val="18"/>
                <w:szCs w:val="18"/>
                <w:lang w:val="ru-RU"/>
              </w:rPr>
              <w:t xml:space="preserve">выполнения беговых </w:t>
            </w:r>
            <w:r w:rsidRPr="00E55C32">
              <w:rPr>
                <w:rFonts w:ascii="Times New Roman" w:hAnsi="Times New Roman" w:cs="Times New Roman"/>
                <w:sz w:val="18"/>
                <w:szCs w:val="18"/>
                <w:lang w:val="ru-RU"/>
              </w:rPr>
              <w:br/>
            </w:r>
            <w:r w:rsidRPr="00E55C32">
              <w:rPr>
                <w:rFonts w:ascii="Times New Roman" w:eastAsia="Times New Roman" w:hAnsi="Times New Roman" w:cs="Times New Roman"/>
                <w:color w:val="000000"/>
                <w:sz w:val="18"/>
                <w:szCs w:val="18"/>
                <w:lang w:val="ru-RU"/>
              </w:rPr>
              <w:t>упражнений на самостоятельных занятиях лёгкой атлетикой</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100"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100"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100"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6C305C" w:rsidRPr="00E55C3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10.</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62" w:lineRule="auto"/>
              <w:ind w:left="72" w:right="144"/>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Бег с равномерной скоростью на длинные дистанции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6C305C" w:rsidRPr="00E55C3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11.</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62" w:lineRule="auto"/>
              <w:ind w:left="72" w:right="288"/>
              <w:rPr>
                <w:rFonts w:ascii="Times New Roman" w:hAnsi="Times New Roman" w:cs="Times New Roman"/>
                <w:sz w:val="18"/>
                <w:szCs w:val="18"/>
              </w:rPr>
            </w:pPr>
            <w:r w:rsidRPr="00E55C32">
              <w:rPr>
                <w:rFonts w:ascii="Times New Roman" w:eastAsia="Times New Roman" w:hAnsi="Times New Roman" w:cs="Times New Roman"/>
                <w:color w:val="000000"/>
                <w:sz w:val="18"/>
                <w:szCs w:val="18"/>
                <w:lang w:val="ru-RU"/>
              </w:rPr>
              <w:t xml:space="preserve">Бег на 30м с разных стартовых стоек. </w:t>
            </w:r>
            <w:r w:rsidRPr="00E55C32">
              <w:rPr>
                <w:rFonts w:ascii="Times New Roman" w:eastAsia="Times New Roman" w:hAnsi="Times New Roman" w:cs="Times New Roman"/>
                <w:color w:val="000000"/>
                <w:sz w:val="18"/>
                <w:szCs w:val="18"/>
              </w:rPr>
              <w:t>ОФП</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6C305C" w:rsidRPr="00E55C32">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62" w:lineRule="auto"/>
              <w:ind w:left="72" w:right="288"/>
              <w:rPr>
                <w:rFonts w:ascii="Times New Roman" w:hAnsi="Times New Roman" w:cs="Times New Roman"/>
                <w:sz w:val="18"/>
                <w:szCs w:val="18"/>
              </w:rPr>
            </w:pPr>
            <w:r w:rsidRPr="00E55C32">
              <w:rPr>
                <w:rFonts w:ascii="Times New Roman" w:eastAsia="Times New Roman" w:hAnsi="Times New Roman" w:cs="Times New Roman"/>
                <w:color w:val="000000"/>
                <w:sz w:val="18"/>
                <w:szCs w:val="18"/>
                <w:lang w:val="ru-RU"/>
              </w:rPr>
              <w:t xml:space="preserve">Бег на 30м с разных стартовых стоек. </w:t>
            </w:r>
            <w:r w:rsidRPr="00E55C32">
              <w:rPr>
                <w:rFonts w:ascii="Times New Roman" w:eastAsia="Times New Roman" w:hAnsi="Times New Roman" w:cs="Times New Roman"/>
                <w:color w:val="000000"/>
                <w:sz w:val="18"/>
                <w:szCs w:val="18"/>
              </w:rPr>
              <w:t>ОФП</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bl>
    <w:p w:rsidR="00387E82" w:rsidRPr="00E55C32" w:rsidRDefault="00387E82">
      <w:pPr>
        <w:autoSpaceDE w:val="0"/>
        <w:autoSpaceDN w:val="0"/>
        <w:spacing w:after="0" w:line="14" w:lineRule="exact"/>
        <w:rPr>
          <w:rFonts w:ascii="Times New Roman" w:hAnsi="Times New Roman" w:cs="Times New Roman"/>
          <w:sz w:val="18"/>
          <w:szCs w:val="18"/>
        </w:rPr>
      </w:pPr>
    </w:p>
    <w:p w:rsidR="00387E82" w:rsidRPr="00E55C32" w:rsidRDefault="00387E82">
      <w:pPr>
        <w:rPr>
          <w:rFonts w:ascii="Times New Roman" w:hAnsi="Times New Roman" w:cs="Times New Roman"/>
          <w:sz w:val="18"/>
          <w:szCs w:val="18"/>
        </w:rPr>
        <w:sectPr w:rsidR="00387E82" w:rsidRPr="00E55C32">
          <w:pgSz w:w="11900" w:h="16840"/>
          <w:pgMar w:top="298" w:right="650" w:bottom="344" w:left="666" w:header="720" w:footer="720" w:gutter="0"/>
          <w:cols w:space="720" w:equalWidth="0">
            <w:col w:w="10584" w:space="0"/>
          </w:cols>
          <w:docGrid w:linePitch="360"/>
        </w:sectPr>
      </w:pPr>
    </w:p>
    <w:p w:rsidR="00387E82" w:rsidRPr="00E55C32" w:rsidRDefault="00387E82">
      <w:pPr>
        <w:autoSpaceDE w:val="0"/>
        <w:autoSpaceDN w:val="0"/>
        <w:spacing w:after="66" w:line="220" w:lineRule="exact"/>
        <w:rPr>
          <w:rFonts w:ascii="Times New Roman" w:hAnsi="Times New Roman" w:cs="Times New Roman"/>
          <w:sz w:val="18"/>
          <w:szCs w:val="18"/>
        </w:rPr>
      </w:pPr>
    </w:p>
    <w:tbl>
      <w:tblPr>
        <w:tblW w:w="0" w:type="auto"/>
        <w:tblInd w:w="6" w:type="dxa"/>
        <w:tblLayout w:type="fixed"/>
        <w:tblLook w:val="04A0"/>
      </w:tblPr>
      <w:tblGrid>
        <w:gridCol w:w="576"/>
        <w:gridCol w:w="3602"/>
        <w:gridCol w:w="732"/>
        <w:gridCol w:w="1620"/>
        <w:gridCol w:w="1668"/>
      </w:tblGrid>
      <w:tr w:rsidR="006C305C" w:rsidRPr="00E55C3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62" w:lineRule="auto"/>
              <w:ind w:left="72" w:right="288"/>
              <w:rPr>
                <w:rFonts w:ascii="Times New Roman" w:hAnsi="Times New Roman" w:cs="Times New Roman"/>
                <w:sz w:val="18"/>
                <w:szCs w:val="18"/>
              </w:rPr>
            </w:pPr>
            <w:r w:rsidRPr="00E55C32">
              <w:rPr>
                <w:rFonts w:ascii="Times New Roman" w:eastAsia="Times New Roman" w:hAnsi="Times New Roman" w:cs="Times New Roman"/>
                <w:color w:val="000000"/>
                <w:sz w:val="18"/>
                <w:szCs w:val="18"/>
                <w:lang w:val="ru-RU"/>
              </w:rPr>
              <w:t xml:space="preserve">Бег на 60м с разных стартовых стоек. </w:t>
            </w:r>
            <w:r w:rsidRPr="00E55C32">
              <w:rPr>
                <w:rFonts w:ascii="Times New Roman" w:eastAsia="Times New Roman" w:hAnsi="Times New Roman" w:cs="Times New Roman"/>
                <w:color w:val="000000"/>
                <w:sz w:val="18"/>
                <w:szCs w:val="18"/>
              </w:rPr>
              <w:t>ОФП</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6C305C" w:rsidRPr="00E55C3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62" w:lineRule="auto"/>
              <w:ind w:left="72" w:right="288"/>
              <w:rPr>
                <w:rFonts w:ascii="Times New Roman" w:hAnsi="Times New Roman" w:cs="Times New Roman"/>
                <w:sz w:val="18"/>
                <w:szCs w:val="18"/>
              </w:rPr>
            </w:pPr>
            <w:r w:rsidRPr="00E55C32">
              <w:rPr>
                <w:rFonts w:ascii="Times New Roman" w:eastAsia="Times New Roman" w:hAnsi="Times New Roman" w:cs="Times New Roman"/>
                <w:color w:val="000000"/>
                <w:sz w:val="18"/>
                <w:szCs w:val="18"/>
                <w:lang w:val="ru-RU"/>
              </w:rPr>
              <w:t xml:space="preserve">Бег на 60м с разных стартовых стоек. </w:t>
            </w:r>
            <w:r w:rsidRPr="00E55C32">
              <w:rPr>
                <w:rFonts w:ascii="Times New Roman" w:eastAsia="Times New Roman" w:hAnsi="Times New Roman" w:cs="Times New Roman"/>
                <w:color w:val="000000"/>
                <w:sz w:val="18"/>
                <w:szCs w:val="18"/>
              </w:rPr>
              <w:t>ОФП</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6C305C" w:rsidRPr="00E55C32" w:rsidTr="003D151A">
        <w:trPr>
          <w:trHeight w:hRule="exact" w:val="61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15.</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62" w:lineRule="auto"/>
              <w:ind w:left="72" w:right="43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 xml:space="preserve">Бег на 1000 </w:t>
            </w:r>
            <w:proofErr w:type="spellStart"/>
            <w:r w:rsidRPr="00E55C32">
              <w:rPr>
                <w:rFonts w:ascii="Times New Roman" w:eastAsia="Times New Roman" w:hAnsi="Times New Roman" w:cs="Times New Roman"/>
                <w:color w:val="000000"/>
                <w:sz w:val="18"/>
                <w:szCs w:val="18"/>
                <w:lang w:val="ru-RU"/>
              </w:rPr>
              <w:t>метров</w:t>
            </w:r>
            <w:proofErr w:type="gramStart"/>
            <w:r w:rsidRPr="00E55C32">
              <w:rPr>
                <w:rFonts w:ascii="Times New Roman" w:eastAsia="Times New Roman" w:hAnsi="Times New Roman" w:cs="Times New Roman"/>
                <w:color w:val="000000"/>
                <w:sz w:val="18"/>
                <w:szCs w:val="18"/>
                <w:lang w:val="ru-RU"/>
              </w:rPr>
              <w:t>.Б</w:t>
            </w:r>
            <w:proofErr w:type="gramEnd"/>
            <w:r w:rsidRPr="00E55C32">
              <w:rPr>
                <w:rFonts w:ascii="Times New Roman" w:eastAsia="Times New Roman" w:hAnsi="Times New Roman" w:cs="Times New Roman"/>
                <w:color w:val="000000"/>
                <w:sz w:val="18"/>
                <w:szCs w:val="18"/>
                <w:lang w:val="ru-RU"/>
              </w:rPr>
              <w:t>ег</w:t>
            </w:r>
            <w:proofErr w:type="spellEnd"/>
            <w:r w:rsidRPr="00E55C32">
              <w:rPr>
                <w:rFonts w:ascii="Times New Roman" w:eastAsia="Times New Roman" w:hAnsi="Times New Roman" w:cs="Times New Roman"/>
                <w:color w:val="000000"/>
                <w:sz w:val="18"/>
                <w:szCs w:val="18"/>
                <w:lang w:val="ru-RU"/>
              </w:rPr>
              <w:t xml:space="preserve"> на 800 </w:t>
            </w:r>
            <w:proofErr w:type="spellStart"/>
            <w:r w:rsidRPr="00E55C32">
              <w:rPr>
                <w:rFonts w:ascii="Times New Roman" w:eastAsia="Times New Roman" w:hAnsi="Times New Roman" w:cs="Times New Roman"/>
                <w:color w:val="000000"/>
                <w:sz w:val="18"/>
                <w:szCs w:val="18"/>
                <w:lang w:val="ru-RU"/>
              </w:rPr>
              <w:t>метров.ОФП</w:t>
            </w:r>
            <w:proofErr w:type="spellEnd"/>
            <w:r w:rsidR="003D151A">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0</w:t>
            </w:r>
          </w:p>
        </w:tc>
      </w:tr>
      <w:tr w:rsidR="006C305C" w:rsidRPr="00E55C32" w:rsidTr="003D151A">
        <w:trPr>
          <w:trHeight w:hRule="exact" w:val="58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16.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62" w:lineRule="auto"/>
              <w:ind w:left="72" w:right="43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 xml:space="preserve">Бег на 1000 </w:t>
            </w:r>
            <w:proofErr w:type="spellStart"/>
            <w:r w:rsidRPr="00E55C32">
              <w:rPr>
                <w:rFonts w:ascii="Times New Roman" w:eastAsia="Times New Roman" w:hAnsi="Times New Roman" w:cs="Times New Roman"/>
                <w:color w:val="000000"/>
                <w:sz w:val="18"/>
                <w:szCs w:val="18"/>
                <w:lang w:val="ru-RU"/>
              </w:rPr>
              <w:t>метров</w:t>
            </w:r>
            <w:proofErr w:type="gramStart"/>
            <w:r w:rsidRPr="00E55C32">
              <w:rPr>
                <w:rFonts w:ascii="Times New Roman" w:eastAsia="Times New Roman" w:hAnsi="Times New Roman" w:cs="Times New Roman"/>
                <w:color w:val="000000"/>
                <w:sz w:val="18"/>
                <w:szCs w:val="18"/>
                <w:lang w:val="ru-RU"/>
              </w:rPr>
              <w:t>.Б</w:t>
            </w:r>
            <w:proofErr w:type="gramEnd"/>
            <w:r w:rsidRPr="00E55C32">
              <w:rPr>
                <w:rFonts w:ascii="Times New Roman" w:eastAsia="Times New Roman" w:hAnsi="Times New Roman" w:cs="Times New Roman"/>
                <w:color w:val="000000"/>
                <w:sz w:val="18"/>
                <w:szCs w:val="18"/>
                <w:lang w:val="ru-RU"/>
              </w:rPr>
              <w:t>ег</w:t>
            </w:r>
            <w:proofErr w:type="spellEnd"/>
            <w:r w:rsidRPr="00E55C32">
              <w:rPr>
                <w:rFonts w:ascii="Times New Roman" w:eastAsia="Times New Roman" w:hAnsi="Times New Roman" w:cs="Times New Roman"/>
                <w:color w:val="000000"/>
                <w:sz w:val="18"/>
                <w:szCs w:val="18"/>
                <w:lang w:val="ru-RU"/>
              </w:rPr>
              <w:t xml:space="preserve"> на 800 </w:t>
            </w:r>
            <w:proofErr w:type="spellStart"/>
            <w:r w:rsidRPr="00E55C32">
              <w:rPr>
                <w:rFonts w:ascii="Times New Roman" w:eastAsia="Times New Roman" w:hAnsi="Times New Roman" w:cs="Times New Roman"/>
                <w:color w:val="000000"/>
                <w:sz w:val="18"/>
                <w:szCs w:val="18"/>
                <w:lang w:val="ru-RU"/>
              </w:rPr>
              <w:t>метров.ОФП</w:t>
            </w:r>
            <w:proofErr w:type="spellEnd"/>
            <w:r w:rsidR="003D151A">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0</w:t>
            </w:r>
          </w:p>
        </w:tc>
      </w:tr>
      <w:tr w:rsidR="006C305C" w:rsidRPr="00E55C32" w:rsidTr="003D151A">
        <w:trPr>
          <w:trHeight w:hRule="exact" w:val="56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17.</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62" w:lineRule="auto"/>
              <w:ind w:left="72" w:right="43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Тестирование на дистанцию 1000-800 метров</w:t>
            </w:r>
            <w:r w:rsidR="003D151A">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0</w:t>
            </w:r>
          </w:p>
        </w:tc>
      </w:tr>
      <w:tr w:rsidR="006C305C" w:rsidRPr="00E55C32" w:rsidTr="003D151A">
        <w:trPr>
          <w:trHeight w:hRule="exact" w:val="42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18.</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Метание малого мяча</w:t>
            </w:r>
            <w:r w:rsidR="003D151A">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0</w:t>
            </w:r>
          </w:p>
        </w:tc>
      </w:tr>
      <w:tr w:rsidR="006C305C" w:rsidRPr="00E55C32" w:rsidTr="003D151A">
        <w:trPr>
          <w:trHeight w:hRule="exact" w:val="41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19.</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3D151A" w:rsidRDefault="006C305C">
            <w:pPr>
              <w:autoSpaceDE w:val="0"/>
              <w:autoSpaceDN w:val="0"/>
              <w:spacing w:before="98" w:after="0" w:line="230" w:lineRule="auto"/>
              <w:ind w:left="72"/>
              <w:rPr>
                <w:rFonts w:ascii="Times New Roman" w:hAnsi="Times New Roman" w:cs="Times New Roman"/>
                <w:sz w:val="18"/>
                <w:szCs w:val="18"/>
                <w:lang w:val="ru-RU"/>
              </w:rPr>
            </w:pPr>
            <w:proofErr w:type="spellStart"/>
            <w:r w:rsidRPr="00E55C32">
              <w:rPr>
                <w:rFonts w:ascii="Times New Roman" w:eastAsia="Times New Roman" w:hAnsi="Times New Roman" w:cs="Times New Roman"/>
                <w:color w:val="000000"/>
                <w:sz w:val="18"/>
                <w:szCs w:val="18"/>
              </w:rPr>
              <w:t>Метание</w:t>
            </w:r>
            <w:proofErr w:type="spellEnd"/>
            <w:r w:rsidRPr="00E55C32">
              <w:rPr>
                <w:rFonts w:ascii="Times New Roman" w:eastAsia="Times New Roman" w:hAnsi="Times New Roman" w:cs="Times New Roman"/>
                <w:color w:val="000000"/>
                <w:sz w:val="18"/>
                <w:szCs w:val="18"/>
              </w:rPr>
              <w:t xml:space="preserve"> </w:t>
            </w:r>
            <w:proofErr w:type="spellStart"/>
            <w:r w:rsidRPr="00E55C32">
              <w:rPr>
                <w:rFonts w:ascii="Times New Roman" w:eastAsia="Times New Roman" w:hAnsi="Times New Roman" w:cs="Times New Roman"/>
                <w:color w:val="000000"/>
                <w:sz w:val="18"/>
                <w:szCs w:val="18"/>
              </w:rPr>
              <w:t>малого</w:t>
            </w:r>
            <w:proofErr w:type="spellEnd"/>
            <w:r w:rsidRPr="00E55C32">
              <w:rPr>
                <w:rFonts w:ascii="Times New Roman" w:eastAsia="Times New Roman" w:hAnsi="Times New Roman" w:cs="Times New Roman"/>
                <w:color w:val="000000"/>
                <w:sz w:val="18"/>
                <w:szCs w:val="18"/>
              </w:rPr>
              <w:t xml:space="preserve"> </w:t>
            </w:r>
            <w:proofErr w:type="spellStart"/>
            <w:r w:rsidRPr="00E55C32">
              <w:rPr>
                <w:rFonts w:ascii="Times New Roman" w:eastAsia="Times New Roman" w:hAnsi="Times New Roman" w:cs="Times New Roman"/>
                <w:color w:val="000000"/>
                <w:sz w:val="18"/>
                <w:szCs w:val="18"/>
              </w:rPr>
              <w:t>мяча</w:t>
            </w:r>
            <w:proofErr w:type="spellEnd"/>
            <w:r w:rsidR="003D151A">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6C305C" w:rsidRPr="00E55C32" w:rsidTr="003D151A">
        <w:trPr>
          <w:trHeight w:hRule="exact" w:val="5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20.</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62" w:lineRule="auto"/>
              <w:ind w:left="72" w:right="864"/>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Метание малого мяча на дальность</w:t>
            </w:r>
            <w:r w:rsidR="003D151A">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6C305C" w:rsidRPr="00E55C32" w:rsidTr="003D151A">
        <w:trPr>
          <w:trHeight w:hRule="exact" w:val="5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21.</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62" w:lineRule="auto"/>
              <w:ind w:left="72" w:right="864"/>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Метание малого мяча на дальность</w:t>
            </w:r>
            <w:r w:rsidR="003D151A">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6C305C" w:rsidRPr="00E55C32" w:rsidTr="003D151A">
        <w:trPr>
          <w:trHeight w:hRule="exact" w:val="34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22.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Зачет по метанию малого мяча</w:t>
            </w:r>
            <w:r w:rsidR="003D151A">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6C305C" w:rsidRPr="00E55C32" w:rsidTr="003D151A">
        <w:trPr>
          <w:trHeight w:hRule="exact" w:val="12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23.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81"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 xml:space="preserve">Знакомство с рекомендациями учителя по использованию подготовительных и подводящих упражнений для освоения </w:t>
            </w:r>
            <w:r w:rsidRPr="00E55C32">
              <w:rPr>
                <w:rFonts w:ascii="Times New Roman" w:hAnsi="Times New Roman" w:cs="Times New Roman"/>
                <w:sz w:val="18"/>
                <w:szCs w:val="18"/>
                <w:lang w:val="ru-RU"/>
              </w:rPr>
              <w:br/>
            </w:r>
            <w:r w:rsidRPr="00E55C32">
              <w:rPr>
                <w:rFonts w:ascii="Times New Roman" w:eastAsia="Times New Roman" w:hAnsi="Times New Roman" w:cs="Times New Roman"/>
                <w:color w:val="000000"/>
                <w:sz w:val="18"/>
                <w:szCs w:val="18"/>
                <w:lang w:val="ru-RU"/>
              </w:rPr>
              <w:t xml:space="preserve">технических действий игры </w:t>
            </w:r>
            <w:r w:rsidRPr="00E55C32">
              <w:rPr>
                <w:rFonts w:ascii="Times New Roman" w:hAnsi="Times New Roman" w:cs="Times New Roman"/>
                <w:sz w:val="18"/>
                <w:szCs w:val="18"/>
                <w:lang w:val="ru-RU"/>
              </w:rPr>
              <w:br/>
            </w:r>
            <w:r w:rsidRPr="00E55C32">
              <w:rPr>
                <w:rFonts w:ascii="Times New Roman" w:eastAsia="Times New Roman" w:hAnsi="Times New Roman" w:cs="Times New Roman"/>
                <w:color w:val="000000"/>
                <w:sz w:val="18"/>
                <w:szCs w:val="18"/>
                <w:lang w:val="ru-RU"/>
              </w:rPr>
              <w:t>футбол</w:t>
            </w:r>
            <w:r w:rsidR="00F77B13">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6C305C" w:rsidRPr="00F77B13" w:rsidTr="003D151A">
        <w:trPr>
          <w:trHeight w:hRule="exact" w:val="52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24.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rsidP="00F77B13">
            <w:pPr>
              <w:autoSpaceDE w:val="0"/>
              <w:autoSpaceDN w:val="0"/>
              <w:spacing w:before="98" w:after="0" w:line="230"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«Спортивные игры.</w:t>
            </w:r>
            <w:r w:rsidR="00F77B13">
              <w:rPr>
                <w:rFonts w:ascii="Times New Roman" w:hAnsi="Times New Roman" w:cs="Times New Roman"/>
                <w:sz w:val="18"/>
                <w:szCs w:val="18"/>
                <w:lang w:val="ru-RU"/>
              </w:rPr>
              <w:t xml:space="preserve"> </w:t>
            </w:r>
            <w:r w:rsidRPr="00E55C32">
              <w:rPr>
                <w:rFonts w:ascii="Times New Roman" w:eastAsia="Times New Roman" w:hAnsi="Times New Roman" w:cs="Times New Roman"/>
                <w:color w:val="000000"/>
                <w:sz w:val="18"/>
                <w:szCs w:val="18"/>
                <w:lang w:val="ru-RU"/>
              </w:rPr>
              <w:t>Футбол». Удар по неподвижному мячу</w:t>
            </w:r>
            <w:r w:rsidR="00F77B13">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F77B13" w:rsidRDefault="006C305C">
            <w:pPr>
              <w:autoSpaceDE w:val="0"/>
              <w:autoSpaceDN w:val="0"/>
              <w:spacing w:before="98" w:after="0" w:line="230" w:lineRule="auto"/>
              <w:ind w:left="72"/>
              <w:rPr>
                <w:rFonts w:ascii="Times New Roman" w:hAnsi="Times New Roman" w:cs="Times New Roman"/>
                <w:sz w:val="18"/>
                <w:szCs w:val="18"/>
                <w:lang w:val="ru-RU"/>
              </w:rPr>
            </w:pPr>
            <w:r w:rsidRPr="00F77B13">
              <w:rPr>
                <w:rFonts w:ascii="Times New Roman" w:eastAsia="Times New Roman" w:hAnsi="Times New Roman" w:cs="Times New Roman"/>
                <w:color w:val="000000"/>
                <w:sz w:val="18"/>
                <w:szCs w:val="18"/>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F77B13" w:rsidRDefault="006C305C">
            <w:pPr>
              <w:autoSpaceDE w:val="0"/>
              <w:autoSpaceDN w:val="0"/>
              <w:spacing w:before="98" w:after="0" w:line="230" w:lineRule="auto"/>
              <w:ind w:left="72"/>
              <w:rPr>
                <w:rFonts w:ascii="Times New Roman" w:hAnsi="Times New Roman" w:cs="Times New Roman"/>
                <w:sz w:val="18"/>
                <w:szCs w:val="18"/>
                <w:lang w:val="ru-RU"/>
              </w:rPr>
            </w:pPr>
            <w:r w:rsidRPr="00F77B13">
              <w:rPr>
                <w:rFonts w:ascii="Times New Roman" w:eastAsia="Times New Roman" w:hAnsi="Times New Roman" w:cs="Times New Roman"/>
                <w:color w:val="000000"/>
                <w:sz w:val="18"/>
                <w:szCs w:val="18"/>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F77B13" w:rsidRDefault="006C305C">
            <w:pPr>
              <w:autoSpaceDE w:val="0"/>
              <w:autoSpaceDN w:val="0"/>
              <w:spacing w:before="98" w:after="0" w:line="230" w:lineRule="auto"/>
              <w:ind w:left="72"/>
              <w:rPr>
                <w:rFonts w:ascii="Times New Roman" w:hAnsi="Times New Roman" w:cs="Times New Roman"/>
                <w:sz w:val="18"/>
                <w:szCs w:val="18"/>
                <w:lang w:val="ru-RU"/>
              </w:rPr>
            </w:pPr>
            <w:r w:rsidRPr="00F77B13">
              <w:rPr>
                <w:rFonts w:ascii="Times New Roman" w:eastAsia="Times New Roman" w:hAnsi="Times New Roman" w:cs="Times New Roman"/>
                <w:color w:val="000000"/>
                <w:sz w:val="18"/>
                <w:szCs w:val="18"/>
                <w:lang w:val="ru-RU"/>
              </w:rPr>
              <w:t>0</w:t>
            </w:r>
          </w:p>
        </w:tc>
      </w:tr>
      <w:tr w:rsidR="006C305C" w:rsidRPr="00F77B13" w:rsidTr="003D151A">
        <w:trPr>
          <w:trHeight w:hRule="exact" w:val="6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F77B13" w:rsidRDefault="006C305C">
            <w:pPr>
              <w:autoSpaceDE w:val="0"/>
              <w:autoSpaceDN w:val="0"/>
              <w:spacing w:before="98" w:after="0" w:line="230" w:lineRule="auto"/>
              <w:ind w:left="72"/>
              <w:rPr>
                <w:rFonts w:ascii="Times New Roman" w:hAnsi="Times New Roman" w:cs="Times New Roman"/>
                <w:sz w:val="18"/>
                <w:szCs w:val="18"/>
                <w:lang w:val="ru-RU"/>
              </w:rPr>
            </w:pPr>
            <w:r w:rsidRPr="00F77B13">
              <w:rPr>
                <w:rFonts w:ascii="Times New Roman" w:eastAsia="Times New Roman" w:hAnsi="Times New Roman" w:cs="Times New Roman"/>
                <w:color w:val="000000"/>
                <w:sz w:val="18"/>
                <w:szCs w:val="18"/>
                <w:lang w:val="ru-RU"/>
              </w:rPr>
              <w:t>25.</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rsidP="003D151A">
            <w:pPr>
              <w:autoSpaceDE w:val="0"/>
              <w:autoSpaceDN w:val="0"/>
              <w:spacing w:before="98" w:after="0" w:line="230"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«Спортивные игры.</w:t>
            </w:r>
            <w:r w:rsidR="003D151A">
              <w:rPr>
                <w:rFonts w:ascii="Times New Roman" w:hAnsi="Times New Roman" w:cs="Times New Roman"/>
                <w:sz w:val="18"/>
                <w:szCs w:val="18"/>
                <w:lang w:val="ru-RU"/>
              </w:rPr>
              <w:t xml:space="preserve"> </w:t>
            </w:r>
            <w:r w:rsidRPr="00E55C32">
              <w:rPr>
                <w:rFonts w:ascii="Times New Roman" w:eastAsia="Times New Roman" w:hAnsi="Times New Roman" w:cs="Times New Roman"/>
                <w:color w:val="000000"/>
                <w:sz w:val="18"/>
                <w:szCs w:val="18"/>
                <w:lang w:val="ru-RU"/>
              </w:rPr>
              <w:t>Футбол». Удар по неподвижному мячу. Игра в футбол.</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F77B13" w:rsidRDefault="006C305C">
            <w:pPr>
              <w:autoSpaceDE w:val="0"/>
              <w:autoSpaceDN w:val="0"/>
              <w:spacing w:before="98" w:after="0" w:line="230" w:lineRule="auto"/>
              <w:ind w:left="72"/>
              <w:rPr>
                <w:rFonts w:ascii="Times New Roman" w:hAnsi="Times New Roman" w:cs="Times New Roman"/>
                <w:sz w:val="18"/>
                <w:szCs w:val="18"/>
                <w:lang w:val="ru-RU"/>
              </w:rPr>
            </w:pPr>
            <w:r w:rsidRPr="00F77B13">
              <w:rPr>
                <w:rFonts w:ascii="Times New Roman" w:eastAsia="Times New Roman" w:hAnsi="Times New Roman" w:cs="Times New Roman"/>
                <w:color w:val="000000"/>
                <w:sz w:val="18"/>
                <w:szCs w:val="18"/>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F77B13" w:rsidRDefault="006C305C">
            <w:pPr>
              <w:autoSpaceDE w:val="0"/>
              <w:autoSpaceDN w:val="0"/>
              <w:spacing w:before="98" w:after="0" w:line="230" w:lineRule="auto"/>
              <w:ind w:left="72"/>
              <w:rPr>
                <w:rFonts w:ascii="Times New Roman" w:hAnsi="Times New Roman" w:cs="Times New Roman"/>
                <w:sz w:val="18"/>
                <w:szCs w:val="18"/>
                <w:lang w:val="ru-RU"/>
              </w:rPr>
            </w:pPr>
            <w:r w:rsidRPr="00F77B13">
              <w:rPr>
                <w:rFonts w:ascii="Times New Roman" w:eastAsia="Times New Roman" w:hAnsi="Times New Roman" w:cs="Times New Roman"/>
                <w:color w:val="000000"/>
                <w:sz w:val="18"/>
                <w:szCs w:val="18"/>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F77B13" w:rsidRDefault="006C305C">
            <w:pPr>
              <w:autoSpaceDE w:val="0"/>
              <w:autoSpaceDN w:val="0"/>
              <w:spacing w:before="98" w:after="0" w:line="230" w:lineRule="auto"/>
              <w:ind w:left="72"/>
              <w:rPr>
                <w:rFonts w:ascii="Times New Roman" w:hAnsi="Times New Roman" w:cs="Times New Roman"/>
                <w:sz w:val="18"/>
                <w:szCs w:val="18"/>
                <w:lang w:val="ru-RU"/>
              </w:rPr>
            </w:pPr>
            <w:r w:rsidRPr="00F77B13">
              <w:rPr>
                <w:rFonts w:ascii="Times New Roman" w:eastAsia="Times New Roman" w:hAnsi="Times New Roman" w:cs="Times New Roman"/>
                <w:color w:val="000000"/>
                <w:sz w:val="18"/>
                <w:szCs w:val="18"/>
                <w:lang w:val="ru-RU"/>
              </w:rPr>
              <w:t>0</w:t>
            </w:r>
          </w:p>
        </w:tc>
      </w:tr>
      <w:tr w:rsidR="006C305C" w:rsidRPr="00E55C32">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F77B13" w:rsidRDefault="006C305C">
            <w:pPr>
              <w:autoSpaceDE w:val="0"/>
              <w:autoSpaceDN w:val="0"/>
              <w:spacing w:before="98" w:after="0" w:line="230" w:lineRule="auto"/>
              <w:ind w:left="72"/>
              <w:rPr>
                <w:rFonts w:ascii="Times New Roman" w:hAnsi="Times New Roman" w:cs="Times New Roman"/>
                <w:sz w:val="18"/>
                <w:szCs w:val="18"/>
                <w:lang w:val="ru-RU"/>
              </w:rPr>
            </w:pPr>
            <w:r w:rsidRPr="00F77B13">
              <w:rPr>
                <w:rFonts w:ascii="Times New Roman" w:eastAsia="Times New Roman" w:hAnsi="Times New Roman" w:cs="Times New Roman"/>
                <w:color w:val="000000"/>
                <w:sz w:val="18"/>
                <w:szCs w:val="18"/>
                <w:lang w:val="ru-RU"/>
              </w:rPr>
              <w:t>26.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«Спортивные игры.</w:t>
            </w:r>
          </w:p>
          <w:p w:rsidR="006C305C" w:rsidRPr="00E55C32" w:rsidRDefault="006C305C">
            <w:pPr>
              <w:autoSpaceDE w:val="0"/>
              <w:autoSpaceDN w:val="0"/>
              <w:spacing w:before="70" w:after="0" w:line="262"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Футбол». Удар по неподвижному мячу. Игра в футбол.</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0</w:t>
            </w:r>
          </w:p>
        </w:tc>
      </w:tr>
    </w:tbl>
    <w:p w:rsidR="00387E82" w:rsidRPr="00E55C32" w:rsidRDefault="00387E82">
      <w:pPr>
        <w:autoSpaceDE w:val="0"/>
        <w:autoSpaceDN w:val="0"/>
        <w:spacing w:after="0" w:line="14" w:lineRule="exact"/>
        <w:rPr>
          <w:rFonts w:ascii="Times New Roman" w:hAnsi="Times New Roman" w:cs="Times New Roman"/>
          <w:sz w:val="18"/>
          <w:szCs w:val="18"/>
          <w:lang w:val="ru-RU"/>
        </w:rPr>
      </w:pPr>
    </w:p>
    <w:p w:rsidR="00387E82" w:rsidRPr="00E55C32" w:rsidRDefault="00387E82">
      <w:pPr>
        <w:rPr>
          <w:rFonts w:ascii="Times New Roman" w:hAnsi="Times New Roman" w:cs="Times New Roman"/>
          <w:sz w:val="18"/>
          <w:szCs w:val="18"/>
          <w:lang w:val="ru-RU"/>
        </w:rPr>
        <w:sectPr w:rsidR="00387E82" w:rsidRPr="00E55C32">
          <w:pgSz w:w="11900" w:h="16840"/>
          <w:pgMar w:top="284" w:right="650" w:bottom="1322" w:left="666" w:header="720" w:footer="720" w:gutter="0"/>
          <w:cols w:space="720" w:equalWidth="0">
            <w:col w:w="10584" w:space="0"/>
          </w:cols>
          <w:docGrid w:linePitch="360"/>
        </w:sectPr>
      </w:pPr>
    </w:p>
    <w:p w:rsidR="00387E82" w:rsidRPr="00E55C32" w:rsidRDefault="00387E82">
      <w:pPr>
        <w:autoSpaceDE w:val="0"/>
        <w:autoSpaceDN w:val="0"/>
        <w:spacing w:after="66" w:line="220" w:lineRule="exact"/>
        <w:rPr>
          <w:rFonts w:ascii="Times New Roman" w:hAnsi="Times New Roman" w:cs="Times New Roman"/>
          <w:sz w:val="18"/>
          <w:szCs w:val="18"/>
          <w:lang w:val="ru-RU"/>
        </w:rPr>
      </w:pPr>
    </w:p>
    <w:tbl>
      <w:tblPr>
        <w:tblW w:w="0" w:type="auto"/>
        <w:tblInd w:w="6" w:type="dxa"/>
        <w:tblLayout w:type="fixed"/>
        <w:tblLook w:val="04A0"/>
      </w:tblPr>
      <w:tblGrid>
        <w:gridCol w:w="576"/>
        <w:gridCol w:w="3602"/>
        <w:gridCol w:w="732"/>
        <w:gridCol w:w="1620"/>
        <w:gridCol w:w="1668"/>
      </w:tblGrid>
      <w:tr w:rsidR="006C305C" w:rsidRPr="00E55C32" w:rsidTr="003D151A">
        <w:trPr>
          <w:trHeight w:hRule="exact" w:val="21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27.</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«Спортивные игры.</w:t>
            </w:r>
          </w:p>
          <w:p w:rsidR="006C305C" w:rsidRPr="00E55C32" w:rsidRDefault="006C305C">
            <w:pPr>
              <w:autoSpaceDE w:val="0"/>
              <w:autoSpaceDN w:val="0"/>
              <w:spacing w:before="70" w:after="0" w:line="283"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 xml:space="preserve">Баскетбол». Знакомство с </w:t>
            </w:r>
            <w:r w:rsidRPr="00E55C32">
              <w:rPr>
                <w:rFonts w:ascii="Times New Roman" w:hAnsi="Times New Roman" w:cs="Times New Roman"/>
                <w:sz w:val="18"/>
                <w:szCs w:val="18"/>
                <w:lang w:val="ru-RU"/>
              </w:rPr>
              <w:br/>
            </w:r>
            <w:r w:rsidRPr="00E55C32">
              <w:rPr>
                <w:rFonts w:ascii="Times New Roman" w:eastAsia="Times New Roman" w:hAnsi="Times New Roman" w:cs="Times New Roman"/>
                <w:color w:val="000000"/>
                <w:sz w:val="18"/>
                <w:szCs w:val="18"/>
                <w:lang w:val="ru-RU"/>
              </w:rPr>
              <w:t xml:space="preserve">рекомендациями учителя по </w:t>
            </w:r>
            <w:r w:rsidRPr="00E55C32">
              <w:rPr>
                <w:rFonts w:ascii="Times New Roman" w:hAnsi="Times New Roman" w:cs="Times New Roman"/>
                <w:sz w:val="18"/>
                <w:szCs w:val="18"/>
                <w:lang w:val="ru-RU"/>
              </w:rPr>
              <w:br/>
            </w:r>
            <w:r w:rsidRPr="00E55C32">
              <w:rPr>
                <w:rFonts w:ascii="Times New Roman" w:eastAsia="Times New Roman" w:hAnsi="Times New Roman" w:cs="Times New Roman"/>
                <w:color w:val="000000"/>
                <w:sz w:val="18"/>
                <w:szCs w:val="18"/>
                <w:lang w:val="ru-RU"/>
              </w:rPr>
              <w:t xml:space="preserve">использованию </w:t>
            </w:r>
            <w:r w:rsidRPr="00E55C32">
              <w:rPr>
                <w:rFonts w:ascii="Times New Roman" w:hAnsi="Times New Roman" w:cs="Times New Roman"/>
                <w:sz w:val="18"/>
                <w:szCs w:val="18"/>
                <w:lang w:val="ru-RU"/>
              </w:rPr>
              <w:br/>
            </w:r>
            <w:r w:rsidRPr="00E55C32">
              <w:rPr>
                <w:rFonts w:ascii="Times New Roman" w:eastAsia="Times New Roman" w:hAnsi="Times New Roman" w:cs="Times New Roman"/>
                <w:color w:val="000000"/>
                <w:sz w:val="18"/>
                <w:szCs w:val="18"/>
                <w:lang w:val="ru-RU"/>
              </w:rPr>
              <w:t xml:space="preserve">подготовительных и подводящих упражнений для освоения </w:t>
            </w:r>
            <w:r w:rsidRPr="00E55C32">
              <w:rPr>
                <w:rFonts w:ascii="Times New Roman" w:hAnsi="Times New Roman" w:cs="Times New Roman"/>
                <w:sz w:val="18"/>
                <w:szCs w:val="18"/>
                <w:lang w:val="ru-RU"/>
              </w:rPr>
              <w:br/>
            </w:r>
            <w:r w:rsidRPr="00E55C32">
              <w:rPr>
                <w:rFonts w:ascii="Times New Roman" w:eastAsia="Times New Roman" w:hAnsi="Times New Roman" w:cs="Times New Roman"/>
                <w:color w:val="000000"/>
                <w:sz w:val="18"/>
                <w:szCs w:val="18"/>
                <w:lang w:val="ru-RU"/>
              </w:rPr>
              <w:t xml:space="preserve">технических действий игры </w:t>
            </w:r>
            <w:r w:rsidRPr="00E55C32">
              <w:rPr>
                <w:rFonts w:ascii="Times New Roman" w:hAnsi="Times New Roman" w:cs="Times New Roman"/>
                <w:sz w:val="18"/>
                <w:szCs w:val="18"/>
                <w:lang w:val="ru-RU"/>
              </w:rPr>
              <w:br/>
            </w:r>
            <w:r w:rsidRPr="00E55C32">
              <w:rPr>
                <w:rFonts w:ascii="Times New Roman" w:eastAsia="Times New Roman" w:hAnsi="Times New Roman" w:cs="Times New Roman"/>
                <w:color w:val="000000"/>
                <w:sz w:val="18"/>
                <w:szCs w:val="18"/>
                <w:lang w:val="ru-RU"/>
              </w:rPr>
              <w:t>баскетбол</w:t>
            </w:r>
            <w:r w:rsidR="003D151A">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6C305C" w:rsidRPr="00E55C32">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28.</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62" w:lineRule="auto"/>
              <w:ind w:left="72" w:right="288"/>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Передача баскетбольного мяча двумя руками от груди</w:t>
            </w:r>
            <w:r w:rsidR="003D151A">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6C305C" w:rsidRPr="00E55C3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29.</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62" w:lineRule="auto"/>
              <w:ind w:left="72" w:right="288"/>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Передача баскетбольного мяча двумя руками от груди</w:t>
            </w:r>
            <w:r w:rsidR="003D151A">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6C305C" w:rsidRPr="00E55C3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30.</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62" w:lineRule="auto"/>
              <w:ind w:left="72" w:right="144"/>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Передача мяча двумя руками от груди, на месте и в движении</w:t>
            </w:r>
            <w:r w:rsidR="003D151A">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6C305C" w:rsidRPr="00E55C3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31.</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62" w:lineRule="auto"/>
              <w:ind w:left="72" w:right="144"/>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Передача мяча двумя руками от груди, на месте и в движении</w:t>
            </w:r>
            <w:r w:rsidR="003D151A">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6C305C" w:rsidRPr="00E55C32">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32.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71" w:lineRule="auto"/>
              <w:ind w:left="72" w:right="576"/>
              <w:rPr>
                <w:rFonts w:ascii="Times New Roman" w:hAnsi="Times New Roman" w:cs="Times New Roman"/>
                <w:sz w:val="18"/>
                <w:szCs w:val="18"/>
                <w:lang w:val="ru-RU"/>
              </w:rPr>
            </w:pPr>
            <w:proofErr w:type="gramStart"/>
            <w:r w:rsidRPr="00E55C32">
              <w:rPr>
                <w:rFonts w:ascii="Times New Roman" w:eastAsia="Times New Roman" w:hAnsi="Times New Roman" w:cs="Times New Roman"/>
                <w:color w:val="000000"/>
                <w:sz w:val="18"/>
                <w:szCs w:val="18"/>
                <w:lang w:val="ru-RU"/>
              </w:rPr>
              <w:t>Ведение мяча на месте и в движении «по прямой», «по кругу» и «змейкой»</w:t>
            </w:r>
            <w:r w:rsidR="003D151A">
              <w:rPr>
                <w:rFonts w:ascii="Times New Roman" w:eastAsia="Times New Roman" w:hAnsi="Times New Roman" w:cs="Times New Roman"/>
                <w:color w:val="000000"/>
                <w:sz w:val="18"/>
                <w:szCs w:val="18"/>
                <w:lang w:val="ru-RU"/>
              </w:rPr>
              <w:t>.</w:t>
            </w:r>
            <w:proofErr w:type="gram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6C305C" w:rsidRPr="00E55C32">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33.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71" w:lineRule="auto"/>
              <w:ind w:left="72" w:right="576"/>
              <w:rPr>
                <w:rFonts w:ascii="Times New Roman" w:hAnsi="Times New Roman" w:cs="Times New Roman"/>
                <w:sz w:val="18"/>
                <w:szCs w:val="18"/>
                <w:lang w:val="ru-RU"/>
              </w:rPr>
            </w:pPr>
            <w:proofErr w:type="gramStart"/>
            <w:r w:rsidRPr="00E55C32">
              <w:rPr>
                <w:rFonts w:ascii="Times New Roman" w:eastAsia="Times New Roman" w:hAnsi="Times New Roman" w:cs="Times New Roman"/>
                <w:color w:val="000000"/>
                <w:sz w:val="18"/>
                <w:szCs w:val="18"/>
                <w:lang w:val="ru-RU"/>
              </w:rPr>
              <w:t>Ведение мяча на месте и в движении «по прямой», «по кругу» и «змейкой»</w:t>
            </w:r>
            <w:r w:rsidR="003D151A">
              <w:rPr>
                <w:rFonts w:ascii="Times New Roman" w:eastAsia="Times New Roman" w:hAnsi="Times New Roman" w:cs="Times New Roman"/>
                <w:color w:val="000000"/>
                <w:sz w:val="18"/>
                <w:szCs w:val="18"/>
                <w:lang w:val="ru-RU"/>
              </w:rPr>
              <w:t>.</w:t>
            </w:r>
            <w:proofErr w:type="gram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6C305C" w:rsidRPr="00E55C3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34.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62" w:lineRule="auto"/>
              <w:ind w:left="72" w:right="43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Бросок мяча в корзину двумя руками от груди с  места</w:t>
            </w:r>
            <w:r w:rsidR="003D151A">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6C305C" w:rsidRPr="00E55C3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35.</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62" w:lineRule="auto"/>
              <w:ind w:left="72" w:right="43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Бросок мяча в корзину двумя руками от груди с  места</w:t>
            </w:r>
            <w:r w:rsidR="003D151A">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6C305C" w:rsidRPr="00E55C3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36.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62" w:lineRule="auto"/>
              <w:ind w:left="72" w:right="43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Бросок мяча в корзину двумя руками от груди с  места</w:t>
            </w:r>
            <w:r w:rsidR="003D151A">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6C305C" w:rsidRPr="00E55C32">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100"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37.</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100" w:after="0" w:line="271" w:lineRule="auto"/>
              <w:ind w:left="72" w:right="288"/>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 xml:space="preserve"> «Гимнастика». Знакомство с понятием «спортивно-</w:t>
            </w:r>
            <w:r w:rsidRPr="00E55C32">
              <w:rPr>
                <w:rFonts w:ascii="Times New Roman" w:hAnsi="Times New Roman" w:cs="Times New Roman"/>
                <w:sz w:val="18"/>
                <w:szCs w:val="18"/>
                <w:lang w:val="ru-RU"/>
              </w:rPr>
              <w:br/>
            </w:r>
            <w:r w:rsidRPr="00E55C32">
              <w:rPr>
                <w:rFonts w:ascii="Times New Roman" w:eastAsia="Times New Roman" w:hAnsi="Times New Roman" w:cs="Times New Roman"/>
                <w:color w:val="000000"/>
                <w:sz w:val="18"/>
                <w:szCs w:val="18"/>
                <w:lang w:val="ru-RU"/>
              </w:rPr>
              <w:t>оздоровительная деятельность</w:t>
            </w:r>
            <w:r w:rsidR="003D151A">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100"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100"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100"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6C305C" w:rsidRPr="00E55C32">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38.</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3D151A" w:rsidRDefault="006C305C">
            <w:pPr>
              <w:autoSpaceDE w:val="0"/>
              <w:autoSpaceDN w:val="0"/>
              <w:spacing w:before="98" w:after="0" w:line="230" w:lineRule="auto"/>
              <w:ind w:left="72"/>
              <w:rPr>
                <w:rFonts w:ascii="Times New Roman" w:hAnsi="Times New Roman" w:cs="Times New Roman"/>
                <w:sz w:val="18"/>
                <w:szCs w:val="18"/>
                <w:lang w:val="ru-RU"/>
              </w:rPr>
            </w:pPr>
            <w:proofErr w:type="spellStart"/>
            <w:r w:rsidRPr="00E55C32">
              <w:rPr>
                <w:rFonts w:ascii="Times New Roman" w:eastAsia="Times New Roman" w:hAnsi="Times New Roman" w:cs="Times New Roman"/>
                <w:color w:val="000000"/>
                <w:sz w:val="18"/>
                <w:szCs w:val="18"/>
              </w:rPr>
              <w:t>Кувырок</w:t>
            </w:r>
            <w:proofErr w:type="spellEnd"/>
            <w:r w:rsidRPr="00E55C32">
              <w:rPr>
                <w:rFonts w:ascii="Times New Roman" w:eastAsia="Times New Roman" w:hAnsi="Times New Roman" w:cs="Times New Roman"/>
                <w:color w:val="000000"/>
                <w:sz w:val="18"/>
                <w:szCs w:val="18"/>
              </w:rPr>
              <w:t xml:space="preserve"> </w:t>
            </w:r>
            <w:proofErr w:type="spellStart"/>
            <w:r w:rsidRPr="00E55C32">
              <w:rPr>
                <w:rFonts w:ascii="Times New Roman" w:eastAsia="Times New Roman" w:hAnsi="Times New Roman" w:cs="Times New Roman"/>
                <w:color w:val="000000"/>
                <w:sz w:val="18"/>
                <w:szCs w:val="18"/>
              </w:rPr>
              <w:t>вперёд</w:t>
            </w:r>
            <w:proofErr w:type="spellEnd"/>
            <w:r w:rsidRPr="00E55C32">
              <w:rPr>
                <w:rFonts w:ascii="Times New Roman" w:eastAsia="Times New Roman" w:hAnsi="Times New Roman" w:cs="Times New Roman"/>
                <w:color w:val="000000"/>
                <w:sz w:val="18"/>
                <w:szCs w:val="18"/>
              </w:rPr>
              <w:t xml:space="preserve"> в </w:t>
            </w:r>
            <w:proofErr w:type="spellStart"/>
            <w:r w:rsidRPr="00E55C32">
              <w:rPr>
                <w:rFonts w:ascii="Times New Roman" w:eastAsia="Times New Roman" w:hAnsi="Times New Roman" w:cs="Times New Roman"/>
                <w:color w:val="000000"/>
                <w:sz w:val="18"/>
                <w:szCs w:val="18"/>
              </w:rPr>
              <w:t>группировке</w:t>
            </w:r>
            <w:proofErr w:type="spellEnd"/>
            <w:r w:rsidR="003D151A">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6C305C" w:rsidRPr="00E55C3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39.</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3D151A" w:rsidRDefault="006C305C">
            <w:pPr>
              <w:autoSpaceDE w:val="0"/>
              <w:autoSpaceDN w:val="0"/>
              <w:spacing w:before="98" w:after="0" w:line="230" w:lineRule="auto"/>
              <w:ind w:left="72"/>
              <w:rPr>
                <w:rFonts w:ascii="Times New Roman" w:hAnsi="Times New Roman" w:cs="Times New Roman"/>
                <w:sz w:val="18"/>
                <w:szCs w:val="18"/>
                <w:lang w:val="ru-RU"/>
              </w:rPr>
            </w:pPr>
            <w:proofErr w:type="spellStart"/>
            <w:r w:rsidRPr="00E55C32">
              <w:rPr>
                <w:rFonts w:ascii="Times New Roman" w:eastAsia="Times New Roman" w:hAnsi="Times New Roman" w:cs="Times New Roman"/>
                <w:color w:val="000000"/>
                <w:sz w:val="18"/>
                <w:szCs w:val="18"/>
              </w:rPr>
              <w:t>Кувырок</w:t>
            </w:r>
            <w:proofErr w:type="spellEnd"/>
            <w:r w:rsidRPr="00E55C32">
              <w:rPr>
                <w:rFonts w:ascii="Times New Roman" w:eastAsia="Times New Roman" w:hAnsi="Times New Roman" w:cs="Times New Roman"/>
                <w:color w:val="000000"/>
                <w:sz w:val="18"/>
                <w:szCs w:val="18"/>
              </w:rPr>
              <w:t xml:space="preserve"> </w:t>
            </w:r>
            <w:proofErr w:type="spellStart"/>
            <w:r w:rsidRPr="00E55C32">
              <w:rPr>
                <w:rFonts w:ascii="Times New Roman" w:eastAsia="Times New Roman" w:hAnsi="Times New Roman" w:cs="Times New Roman"/>
                <w:color w:val="000000"/>
                <w:sz w:val="18"/>
                <w:szCs w:val="18"/>
              </w:rPr>
              <w:t>назад</w:t>
            </w:r>
            <w:proofErr w:type="spellEnd"/>
            <w:r w:rsidRPr="00E55C32">
              <w:rPr>
                <w:rFonts w:ascii="Times New Roman" w:eastAsia="Times New Roman" w:hAnsi="Times New Roman" w:cs="Times New Roman"/>
                <w:color w:val="000000"/>
                <w:sz w:val="18"/>
                <w:szCs w:val="18"/>
              </w:rPr>
              <w:t xml:space="preserve"> в </w:t>
            </w:r>
            <w:proofErr w:type="spellStart"/>
            <w:r w:rsidRPr="00E55C32">
              <w:rPr>
                <w:rFonts w:ascii="Times New Roman" w:eastAsia="Times New Roman" w:hAnsi="Times New Roman" w:cs="Times New Roman"/>
                <w:color w:val="000000"/>
                <w:sz w:val="18"/>
                <w:szCs w:val="18"/>
              </w:rPr>
              <w:t>группировке</w:t>
            </w:r>
            <w:proofErr w:type="spellEnd"/>
            <w:r w:rsidR="003D151A">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6C305C" w:rsidRPr="00E55C32">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40.</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3D151A" w:rsidRDefault="006C305C">
            <w:pPr>
              <w:autoSpaceDE w:val="0"/>
              <w:autoSpaceDN w:val="0"/>
              <w:spacing w:before="98" w:after="0" w:line="230" w:lineRule="auto"/>
              <w:ind w:left="72"/>
              <w:rPr>
                <w:rFonts w:ascii="Times New Roman" w:hAnsi="Times New Roman" w:cs="Times New Roman"/>
                <w:sz w:val="18"/>
                <w:szCs w:val="18"/>
                <w:lang w:val="ru-RU"/>
              </w:rPr>
            </w:pPr>
            <w:proofErr w:type="spellStart"/>
            <w:r w:rsidRPr="00E55C32">
              <w:rPr>
                <w:rFonts w:ascii="Times New Roman" w:eastAsia="Times New Roman" w:hAnsi="Times New Roman" w:cs="Times New Roman"/>
                <w:color w:val="000000"/>
                <w:sz w:val="18"/>
                <w:szCs w:val="18"/>
              </w:rPr>
              <w:t>Кувырок</w:t>
            </w:r>
            <w:proofErr w:type="spellEnd"/>
            <w:r w:rsidRPr="00E55C32">
              <w:rPr>
                <w:rFonts w:ascii="Times New Roman" w:eastAsia="Times New Roman" w:hAnsi="Times New Roman" w:cs="Times New Roman"/>
                <w:color w:val="000000"/>
                <w:sz w:val="18"/>
                <w:szCs w:val="18"/>
              </w:rPr>
              <w:t xml:space="preserve"> </w:t>
            </w:r>
            <w:proofErr w:type="spellStart"/>
            <w:r w:rsidRPr="00E55C32">
              <w:rPr>
                <w:rFonts w:ascii="Times New Roman" w:eastAsia="Times New Roman" w:hAnsi="Times New Roman" w:cs="Times New Roman"/>
                <w:color w:val="000000"/>
                <w:sz w:val="18"/>
                <w:szCs w:val="18"/>
              </w:rPr>
              <w:t>назад</w:t>
            </w:r>
            <w:proofErr w:type="spellEnd"/>
            <w:r w:rsidRPr="00E55C32">
              <w:rPr>
                <w:rFonts w:ascii="Times New Roman" w:eastAsia="Times New Roman" w:hAnsi="Times New Roman" w:cs="Times New Roman"/>
                <w:color w:val="000000"/>
                <w:sz w:val="18"/>
                <w:szCs w:val="18"/>
              </w:rPr>
              <w:t xml:space="preserve"> в </w:t>
            </w:r>
            <w:proofErr w:type="spellStart"/>
            <w:r w:rsidRPr="00E55C32">
              <w:rPr>
                <w:rFonts w:ascii="Times New Roman" w:eastAsia="Times New Roman" w:hAnsi="Times New Roman" w:cs="Times New Roman"/>
                <w:color w:val="000000"/>
                <w:sz w:val="18"/>
                <w:szCs w:val="18"/>
              </w:rPr>
              <w:t>группировке</w:t>
            </w:r>
            <w:proofErr w:type="spellEnd"/>
            <w:r w:rsidR="003D151A">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6C305C" w:rsidRPr="003D151A">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41.</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3D151A" w:rsidRDefault="006C305C">
            <w:pPr>
              <w:autoSpaceDE w:val="0"/>
              <w:autoSpaceDN w:val="0"/>
              <w:spacing w:before="98" w:after="0" w:line="230" w:lineRule="auto"/>
              <w:ind w:left="72"/>
              <w:rPr>
                <w:rFonts w:ascii="Times New Roman" w:hAnsi="Times New Roman" w:cs="Times New Roman"/>
                <w:sz w:val="18"/>
                <w:szCs w:val="18"/>
                <w:lang w:val="ru-RU"/>
              </w:rPr>
            </w:pPr>
            <w:r w:rsidRPr="003D151A">
              <w:rPr>
                <w:rFonts w:ascii="Times New Roman" w:eastAsia="Times New Roman" w:hAnsi="Times New Roman" w:cs="Times New Roman"/>
                <w:color w:val="000000"/>
                <w:sz w:val="18"/>
                <w:szCs w:val="18"/>
                <w:lang w:val="ru-RU"/>
              </w:rPr>
              <w:t>Кувырок вперёд ноги «</w:t>
            </w:r>
            <w:proofErr w:type="spellStart"/>
            <w:r w:rsidRPr="003D151A">
              <w:rPr>
                <w:rFonts w:ascii="Times New Roman" w:eastAsia="Times New Roman" w:hAnsi="Times New Roman" w:cs="Times New Roman"/>
                <w:color w:val="000000"/>
                <w:sz w:val="18"/>
                <w:szCs w:val="18"/>
                <w:lang w:val="ru-RU"/>
              </w:rPr>
              <w:t>скрёстно</w:t>
            </w:r>
            <w:proofErr w:type="spellEnd"/>
            <w:r w:rsidRPr="003D151A">
              <w:rPr>
                <w:rFonts w:ascii="Times New Roman" w:eastAsia="Times New Roman" w:hAnsi="Times New Roman" w:cs="Times New Roman"/>
                <w:color w:val="000000"/>
                <w:sz w:val="18"/>
                <w:szCs w:val="18"/>
                <w:lang w:val="ru-RU"/>
              </w:rPr>
              <w:t>»</w:t>
            </w:r>
            <w:r w:rsidR="003D151A">
              <w:rPr>
                <w:rFonts w:ascii="Times New Roman" w:eastAsia="Times New Roman" w:hAnsi="Times New Roman" w:cs="Times New Roman"/>
                <w:color w:val="000000"/>
                <w:sz w:val="18"/>
                <w:szCs w:val="18"/>
                <w:lang w:val="ru-RU"/>
              </w:rPr>
              <w:t>.</w:t>
            </w:r>
            <w:r w:rsidRPr="003D151A">
              <w:rPr>
                <w:rFonts w:ascii="Times New Roman" w:eastAsia="Times New Roman" w:hAnsi="Times New Roman" w:cs="Times New Roman"/>
                <w:color w:val="000000"/>
                <w:sz w:val="18"/>
                <w:szCs w:val="18"/>
                <w:lang w:val="ru-RU"/>
              </w:rPr>
              <w:t xml:space="preserve">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3D151A" w:rsidRDefault="006C305C">
            <w:pPr>
              <w:autoSpaceDE w:val="0"/>
              <w:autoSpaceDN w:val="0"/>
              <w:spacing w:before="98" w:after="0" w:line="230" w:lineRule="auto"/>
              <w:ind w:left="72"/>
              <w:rPr>
                <w:rFonts w:ascii="Times New Roman" w:hAnsi="Times New Roman" w:cs="Times New Roman"/>
                <w:sz w:val="18"/>
                <w:szCs w:val="18"/>
                <w:lang w:val="ru-RU"/>
              </w:rPr>
            </w:pPr>
            <w:r w:rsidRPr="003D151A">
              <w:rPr>
                <w:rFonts w:ascii="Times New Roman" w:eastAsia="Times New Roman" w:hAnsi="Times New Roman" w:cs="Times New Roman"/>
                <w:color w:val="000000"/>
                <w:sz w:val="18"/>
                <w:szCs w:val="18"/>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3D151A" w:rsidRDefault="006C305C">
            <w:pPr>
              <w:autoSpaceDE w:val="0"/>
              <w:autoSpaceDN w:val="0"/>
              <w:spacing w:before="98" w:after="0" w:line="230" w:lineRule="auto"/>
              <w:ind w:left="72"/>
              <w:rPr>
                <w:rFonts w:ascii="Times New Roman" w:hAnsi="Times New Roman" w:cs="Times New Roman"/>
                <w:sz w:val="18"/>
                <w:szCs w:val="18"/>
                <w:lang w:val="ru-RU"/>
              </w:rPr>
            </w:pPr>
            <w:r w:rsidRPr="003D151A">
              <w:rPr>
                <w:rFonts w:ascii="Times New Roman" w:eastAsia="Times New Roman" w:hAnsi="Times New Roman" w:cs="Times New Roman"/>
                <w:color w:val="000000"/>
                <w:sz w:val="18"/>
                <w:szCs w:val="18"/>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3D151A" w:rsidRDefault="006C305C">
            <w:pPr>
              <w:autoSpaceDE w:val="0"/>
              <w:autoSpaceDN w:val="0"/>
              <w:spacing w:before="98" w:after="0" w:line="230" w:lineRule="auto"/>
              <w:ind w:left="72"/>
              <w:rPr>
                <w:rFonts w:ascii="Times New Roman" w:hAnsi="Times New Roman" w:cs="Times New Roman"/>
                <w:sz w:val="18"/>
                <w:szCs w:val="18"/>
                <w:lang w:val="ru-RU"/>
              </w:rPr>
            </w:pPr>
            <w:r w:rsidRPr="003D151A">
              <w:rPr>
                <w:rFonts w:ascii="Times New Roman" w:eastAsia="Times New Roman" w:hAnsi="Times New Roman" w:cs="Times New Roman"/>
                <w:color w:val="000000"/>
                <w:sz w:val="18"/>
                <w:szCs w:val="18"/>
                <w:lang w:val="ru-RU"/>
              </w:rPr>
              <w:t>0</w:t>
            </w:r>
          </w:p>
        </w:tc>
      </w:tr>
      <w:tr w:rsidR="006C305C" w:rsidRPr="003D151A">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3D151A" w:rsidRDefault="006C305C">
            <w:pPr>
              <w:autoSpaceDE w:val="0"/>
              <w:autoSpaceDN w:val="0"/>
              <w:spacing w:before="98" w:after="0" w:line="230" w:lineRule="auto"/>
              <w:ind w:left="72"/>
              <w:rPr>
                <w:rFonts w:ascii="Times New Roman" w:hAnsi="Times New Roman" w:cs="Times New Roman"/>
                <w:sz w:val="18"/>
                <w:szCs w:val="18"/>
                <w:lang w:val="ru-RU"/>
              </w:rPr>
            </w:pPr>
            <w:r w:rsidRPr="003D151A">
              <w:rPr>
                <w:rFonts w:ascii="Times New Roman" w:eastAsia="Times New Roman" w:hAnsi="Times New Roman" w:cs="Times New Roman"/>
                <w:color w:val="000000"/>
                <w:sz w:val="18"/>
                <w:szCs w:val="18"/>
                <w:lang w:val="ru-RU"/>
              </w:rPr>
              <w:t>42.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62" w:lineRule="auto"/>
              <w:ind w:left="72" w:right="576"/>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Кувырок назад из стойки на лопатках</w:t>
            </w:r>
            <w:r w:rsidR="003D151A">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3D151A" w:rsidRDefault="006C305C">
            <w:pPr>
              <w:autoSpaceDE w:val="0"/>
              <w:autoSpaceDN w:val="0"/>
              <w:spacing w:before="98" w:after="0" w:line="230" w:lineRule="auto"/>
              <w:ind w:left="72"/>
              <w:rPr>
                <w:rFonts w:ascii="Times New Roman" w:hAnsi="Times New Roman" w:cs="Times New Roman"/>
                <w:sz w:val="18"/>
                <w:szCs w:val="18"/>
                <w:lang w:val="ru-RU"/>
              </w:rPr>
            </w:pPr>
            <w:r w:rsidRPr="003D151A">
              <w:rPr>
                <w:rFonts w:ascii="Times New Roman" w:eastAsia="Times New Roman" w:hAnsi="Times New Roman" w:cs="Times New Roman"/>
                <w:color w:val="000000"/>
                <w:sz w:val="18"/>
                <w:szCs w:val="18"/>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3D151A" w:rsidRDefault="006C305C">
            <w:pPr>
              <w:autoSpaceDE w:val="0"/>
              <w:autoSpaceDN w:val="0"/>
              <w:spacing w:before="98" w:after="0" w:line="230" w:lineRule="auto"/>
              <w:ind w:left="72"/>
              <w:rPr>
                <w:rFonts w:ascii="Times New Roman" w:hAnsi="Times New Roman" w:cs="Times New Roman"/>
                <w:sz w:val="18"/>
                <w:szCs w:val="18"/>
                <w:lang w:val="ru-RU"/>
              </w:rPr>
            </w:pPr>
            <w:r w:rsidRPr="003D151A">
              <w:rPr>
                <w:rFonts w:ascii="Times New Roman" w:eastAsia="Times New Roman" w:hAnsi="Times New Roman" w:cs="Times New Roman"/>
                <w:color w:val="000000"/>
                <w:sz w:val="18"/>
                <w:szCs w:val="18"/>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3D151A" w:rsidRDefault="006C305C">
            <w:pPr>
              <w:autoSpaceDE w:val="0"/>
              <w:autoSpaceDN w:val="0"/>
              <w:spacing w:before="98" w:after="0" w:line="230" w:lineRule="auto"/>
              <w:ind w:left="72"/>
              <w:rPr>
                <w:rFonts w:ascii="Times New Roman" w:hAnsi="Times New Roman" w:cs="Times New Roman"/>
                <w:sz w:val="18"/>
                <w:szCs w:val="18"/>
                <w:lang w:val="ru-RU"/>
              </w:rPr>
            </w:pPr>
            <w:r w:rsidRPr="003D151A">
              <w:rPr>
                <w:rFonts w:ascii="Times New Roman" w:eastAsia="Times New Roman" w:hAnsi="Times New Roman" w:cs="Times New Roman"/>
                <w:color w:val="000000"/>
                <w:sz w:val="18"/>
                <w:szCs w:val="18"/>
                <w:lang w:val="ru-RU"/>
              </w:rPr>
              <w:t>0</w:t>
            </w:r>
          </w:p>
        </w:tc>
      </w:tr>
    </w:tbl>
    <w:p w:rsidR="00387E82" w:rsidRPr="003D151A" w:rsidRDefault="00387E82">
      <w:pPr>
        <w:autoSpaceDE w:val="0"/>
        <w:autoSpaceDN w:val="0"/>
        <w:spacing w:after="0" w:line="14" w:lineRule="exact"/>
        <w:rPr>
          <w:rFonts w:ascii="Times New Roman" w:hAnsi="Times New Roman" w:cs="Times New Roman"/>
          <w:sz w:val="18"/>
          <w:szCs w:val="18"/>
          <w:lang w:val="ru-RU"/>
        </w:rPr>
      </w:pPr>
    </w:p>
    <w:p w:rsidR="00387E82" w:rsidRPr="003D151A" w:rsidRDefault="00387E82">
      <w:pPr>
        <w:rPr>
          <w:rFonts w:ascii="Times New Roman" w:hAnsi="Times New Roman" w:cs="Times New Roman"/>
          <w:sz w:val="18"/>
          <w:szCs w:val="18"/>
          <w:lang w:val="ru-RU"/>
        </w:rPr>
        <w:sectPr w:rsidR="00387E82" w:rsidRPr="003D151A">
          <w:pgSz w:w="11900" w:h="16840"/>
          <w:pgMar w:top="284" w:right="650" w:bottom="328" w:left="666" w:header="720" w:footer="720" w:gutter="0"/>
          <w:cols w:space="720" w:equalWidth="0">
            <w:col w:w="10584" w:space="0"/>
          </w:cols>
          <w:docGrid w:linePitch="360"/>
        </w:sectPr>
      </w:pPr>
    </w:p>
    <w:p w:rsidR="00387E82" w:rsidRPr="003D151A" w:rsidRDefault="00387E82">
      <w:pPr>
        <w:autoSpaceDE w:val="0"/>
        <w:autoSpaceDN w:val="0"/>
        <w:spacing w:after="66" w:line="220" w:lineRule="exact"/>
        <w:rPr>
          <w:rFonts w:ascii="Times New Roman" w:hAnsi="Times New Roman" w:cs="Times New Roman"/>
          <w:sz w:val="18"/>
          <w:szCs w:val="18"/>
          <w:lang w:val="ru-RU"/>
        </w:rPr>
      </w:pPr>
    </w:p>
    <w:tbl>
      <w:tblPr>
        <w:tblW w:w="0" w:type="auto"/>
        <w:tblInd w:w="6" w:type="dxa"/>
        <w:tblLayout w:type="fixed"/>
        <w:tblLook w:val="04A0"/>
      </w:tblPr>
      <w:tblGrid>
        <w:gridCol w:w="576"/>
        <w:gridCol w:w="3602"/>
        <w:gridCol w:w="732"/>
        <w:gridCol w:w="1620"/>
        <w:gridCol w:w="1668"/>
      </w:tblGrid>
      <w:tr w:rsidR="006C305C" w:rsidRPr="003D151A">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3D151A" w:rsidRDefault="006C305C">
            <w:pPr>
              <w:autoSpaceDE w:val="0"/>
              <w:autoSpaceDN w:val="0"/>
              <w:spacing w:before="98" w:after="0" w:line="230" w:lineRule="auto"/>
              <w:ind w:left="72"/>
              <w:rPr>
                <w:rFonts w:ascii="Times New Roman" w:hAnsi="Times New Roman" w:cs="Times New Roman"/>
                <w:sz w:val="18"/>
                <w:szCs w:val="18"/>
                <w:lang w:val="ru-RU"/>
              </w:rPr>
            </w:pPr>
            <w:r w:rsidRPr="003D151A">
              <w:rPr>
                <w:rFonts w:ascii="Times New Roman" w:eastAsia="Times New Roman" w:hAnsi="Times New Roman" w:cs="Times New Roman"/>
                <w:color w:val="000000"/>
                <w:sz w:val="18"/>
                <w:szCs w:val="18"/>
                <w:lang w:val="ru-RU"/>
              </w:rPr>
              <w:t>43.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62" w:lineRule="auto"/>
              <w:ind w:left="72" w:right="115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Опорный прыжок на гимнастического козла</w:t>
            </w:r>
            <w:r w:rsidR="003D151A">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3D151A" w:rsidRDefault="006C305C">
            <w:pPr>
              <w:autoSpaceDE w:val="0"/>
              <w:autoSpaceDN w:val="0"/>
              <w:spacing w:before="98" w:after="0" w:line="230" w:lineRule="auto"/>
              <w:ind w:left="72"/>
              <w:rPr>
                <w:rFonts w:ascii="Times New Roman" w:hAnsi="Times New Roman" w:cs="Times New Roman"/>
                <w:sz w:val="18"/>
                <w:szCs w:val="18"/>
                <w:lang w:val="ru-RU"/>
              </w:rPr>
            </w:pPr>
            <w:r w:rsidRPr="003D151A">
              <w:rPr>
                <w:rFonts w:ascii="Times New Roman" w:eastAsia="Times New Roman" w:hAnsi="Times New Roman" w:cs="Times New Roman"/>
                <w:color w:val="000000"/>
                <w:sz w:val="18"/>
                <w:szCs w:val="18"/>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3D151A" w:rsidRDefault="006C305C">
            <w:pPr>
              <w:autoSpaceDE w:val="0"/>
              <w:autoSpaceDN w:val="0"/>
              <w:spacing w:before="98" w:after="0" w:line="230" w:lineRule="auto"/>
              <w:ind w:left="72"/>
              <w:rPr>
                <w:rFonts w:ascii="Times New Roman" w:hAnsi="Times New Roman" w:cs="Times New Roman"/>
                <w:sz w:val="18"/>
                <w:szCs w:val="18"/>
                <w:lang w:val="ru-RU"/>
              </w:rPr>
            </w:pPr>
            <w:r w:rsidRPr="003D151A">
              <w:rPr>
                <w:rFonts w:ascii="Times New Roman" w:eastAsia="Times New Roman" w:hAnsi="Times New Roman" w:cs="Times New Roman"/>
                <w:color w:val="000000"/>
                <w:sz w:val="18"/>
                <w:szCs w:val="18"/>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3D151A" w:rsidRDefault="006C305C">
            <w:pPr>
              <w:autoSpaceDE w:val="0"/>
              <w:autoSpaceDN w:val="0"/>
              <w:spacing w:before="98" w:after="0" w:line="230" w:lineRule="auto"/>
              <w:ind w:left="72"/>
              <w:rPr>
                <w:rFonts w:ascii="Times New Roman" w:hAnsi="Times New Roman" w:cs="Times New Roman"/>
                <w:sz w:val="18"/>
                <w:szCs w:val="18"/>
                <w:lang w:val="ru-RU"/>
              </w:rPr>
            </w:pPr>
            <w:r w:rsidRPr="003D151A">
              <w:rPr>
                <w:rFonts w:ascii="Times New Roman" w:eastAsia="Times New Roman" w:hAnsi="Times New Roman" w:cs="Times New Roman"/>
                <w:color w:val="000000"/>
                <w:sz w:val="18"/>
                <w:szCs w:val="18"/>
                <w:lang w:val="ru-RU"/>
              </w:rPr>
              <w:t>0</w:t>
            </w:r>
          </w:p>
        </w:tc>
      </w:tr>
      <w:tr w:rsidR="006C305C" w:rsidRPr="00E55C3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3D151A" w:rsidRDefault="006C305C">
            <w:pPr>
              <w:autoSpaceDE w:val="0"/>
              <w:autoSpaceDN w:val="0"/>
              <w:spacing w:before="98" w:after="0" w:line="230" w:lineRule="auto"/>
              <w:ind w:left="72"/>
              <w:rPr>
                <w:rFonts w:ascii="Times New Roman" w:hAnsi="Times New Roman" w:cs="Times New Roman"/>
                <w:sz w:val="18"/>
                <w:szCs w:val="18"/>
                <w:lang w:val="ru-RU"/>
              </w:rPr>
            </w:pPr>
            <w:r w:rsidRPr="003D151A">
              <w:rPr>
                <w:rFonts w:ascii="Times New Roman" w:eastAsia="Times New Roman" w:hAnsi="Times New Roman" w:cs="Times New Roman"/>
                <w:color w:val="000000"/>
                <w:sz w:val="18"/>
                <w:szCs w:val="18"/>
                <w:lang w:val="ru-RU"/>
              </w:rPr>
              <w:t>44.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62" w:lineRule="auto"/>
              <w:ind w:left="72" w:right="115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Опорный прыжок на гимнастического козла</w:t>
            </w:r>
            <w:r w:rsidR="003D151A">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6C305C" w:rsidRPr="00E55C3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45.</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62" w:lineRule="auto"/>
              <w:ind w:right="144"/>
              <w:jc w:val="center"/>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Гимнастическая комбинация на низком гимнастическом бревне</w:t>
            </w:r>
            <w:r w:rsidR="003D151A">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6C305C" w:rsidRPr="00E55C32" w:rsidTr="008E79A4">
        <w:trPr>
          <w:trHeight w:hRule="exact" w:val="64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46.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rsidP="008E79A4">
            <w:pPr>
              <w:autoSpaceDE w:val="0"/>
              <w:autoSpaceDN w:val="0"/>
              <w:spacing w:before="98" w:after="0" w:line="262" w:lineRule="auto"/>
              <w:ind w:right="144"/>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Гимн</w:t>
            </w:r>
            <w:r w:rsidR="008E79A4">
              <w:rPr>
                <w:rFonts w:ascii="Times New Roman" w:eastAsia="Times New Roman" w:hAnsi="Times New Roman" w:cs="Times New Roman"/>
                <w:color w:val="000000"/>
                <w:sz w:val="18"/>
                <w:szCs w:val="18"/>
                <w:lang w:val="ru-RU"/>
              </w:rPr>
              <w:t xml:space="preserve">астическая комбинация на низком </w:t>
            </w:r>
            <w:r w:rsidRPr="00E55C32">
              <w:rPr>
                <w:rFonts w:ascii="Times New Roman" w:eastAsia="Times New Roman" w:hAnsi="Times New Roman" w:cs="Times New Roman"/>
                <w:color w:val="000000"/>
                <w:sz w:val="18"/>
                <w:szCs w:val="18"/>
                <w:lang w:val="ru-RU"/>
              </w:rPr>
              <w:t>гимнастическом бревне</w:t>
            </w:r>
            <w:r w:rsidR="008E79A4">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6C305C" w:rsidRPr="00E55C32" w:rsidTr="008E79A4">
        <w:trPr>
          <w:trHeight w:hRule="exact" w:val="5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47.</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rsidP="008E79A4">
            <w:pPr>
              <w:autoSpaceDE w:val="0"/>
              <w:autoSpaceDN w:val="0"/>
              <w:spacing w:before="98" w:after="0" w:line="262" w:lineRule="auto"/>
              <w:ind w:right="144"/>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Гимн</w:t>
            </w:r>
            <w:r w:rsidR="008E79A4">
              <w:rPr>
                <w:rFonts w:ascii="Times New Roman" w:eastAsia="Times New Roman" w:hAnsi="Times New Roman" w:cs="Times New Roman"/>
                <w:color w:val="000000"/>
                <w:sz w:val="18"/>
                <w:szCs w:val="18"/>
                <w:lang w:val="ru-RU"/>
              </w:rPr>
              <w:t xml:space="preserve">астическая комбинация на низком </w:t>
            </w:r>
            <w:r w:rsidRPr="00E55C32">
              <w:rPr>
                <w:rFonts w:ascii="Times New Roman" w:eastAsia="Times New Roman" w:hAnsi="Times New Roman" w:cs="Times New Roman"/>
                <w:color w:val="000000"/>
                <w:sz w:val="18"/>
                <w:szCs w:val="18"/>
                <w:lang w:val="ru-RU"/>
              </w:rPr>
              <w:t>гимнастическом бревне</w:t>
            </w:r>
            <w:r w:rsidR="008E79A4">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6C305C" w:rsidRPr="00E55C32" w:rsidTr="008E79A4">
        <w:trPr>
          <w:trHeight w:hRule="exact" w:val="53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48.</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rsidP="00CF6FC6">
            <w:pPr>
              <w:autoSpaceDE w:val="0"/>
              <w:autoSpaceDN w:val="0"/>
              <w:spacing w:before="98" w:after="0" w:line="262" w:lineRule="auto"/>
              <w:ind w:left="72" w:right="864"/>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 xml:space="preserve">Лазанье и </w:t>
            </w:r>
            <w:proofErr w:type="spellStart"/>
            <w:r w:rsidRPr="00E55C32">
              <w:rPr>
                <w:rFonts w:ascii="Times New Roman" w:eastAsia="Times New Roman" w:hAnsi="Times New Roman" w:cs="Times New Roman"/>
                <w:color w:val="000000"/>
                <w:sz w:val="18"/>
                <w:szCs w:val="18"/>
                <w:lang w:val="ru-RU"/>
              </w:rPr>
              <w:t>перелезание</w:t>
            </w:r>
            <w:proofErr w:type="spellEnd"/>
            <w:r w:rsidR="008E79A4">
              <w:rPr>
                <w:rFonts w:ascii="Times New Roman" w:eastAsia="Times New Roman" w:hAnsi="Times New Roman" w:cs="Times New Roman"/>
                <w:color w:val="000000"/>
                <w:sz w:val="18"/>
                <w:szCs w:val="18"/>
                <w:lang w:val="ru-RU"/>
              </w:rPr>
              <w:t xml:space="preserve"> по </w:t>
            </w:r>
            <w:r w:rsidRPr="00E55C32">
              <w:rPr>
                <w:rFonts w:ascii="Times New Roman" w:eastAsia="Times New Roman" w:hAnsi="Times New Roman" w:cs="Times New Roman"/>
                <w:color w:val="000000"/>
                <w:sz w:val="18"/>
                <w:szCs w:val="18"/>
                <w:lang w:val="ru-RU"/>
              </w:rPr>
              <w:t>гимнастической стенке</w:t>
            </w:r>
            <w:r w:rsidR="008E79A4">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6C305C" w:rsidRPr="00E55C32" w:rsidTr="008E79A4">
        <w:trPr>
          <w:trHeight w:hRule="exact" w:val="5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49.</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62"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 xml:space="preserve"> Расхождение на гимнастической скамейке в парах</w:t>
            </w:r>
            <w:r w:rsidR="008E79A4">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6C305C" w:rsidRPr="008E79A4" w:rsidTr="008E79A4">
        <w:trPr>
          <w:trHeight w:hRule="exact" w:val="115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50.</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rsidP="008E79A4">
            <w:pPr>
              <w:autoSpaceDE w:val="0"/>
              <w:autoSpaceDN w:val="0"/>
              <w:spacing w:before="98" w:after="0" w:line="230"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«Спортивные игры.</w:t>
            </w:r>
            <w:r w:rsidR="008E79A4">
              <w:rPr>
                <w:rFonts w:ascii="Times New Roman" w:hAnsi="Times New Roman" w:cs="Times New Roman"/>
                <w:sz w:val="18"/>
                <w:szCs w:val="18"/>
                <w:lang w:val="ru-RU"/>
              </w:rPr>
              <w:t xml:space="preserve"> </w:t>
            </w:r>
            <w:r w:rsidRPr="00E55C32">
              <w:rPr>
                <w:rFonts w:ascii="Times New Roman" w:eastAsia="Times New Roman" w:hAnsi="Times New Roman" w:cs="Times New Roman"/>
                <w:color w:val="000000"/>
                <w:sz w:val="18"/>
                <w:szCs w:val="18"/>
                <w:lang w:val="ru-RU"/>
              </w:rPr>
              <w:t>В</w:t>
            </w:r>
            <w:r w:rsidR="008E79A4">
              <w:rPr>
                <w:rFonts w:ascii="Times New Roman" w:eastAsia="Times New Roman" w:hAnsi="Times New Roman" w:cs="Times New Roman"/>
                <w:color w:val="000000"/>
                <w:sz w:val="18"/>
                <w:szCs w:val="18"/>
                <w:lang w:val="ru-RU"/>
              </w:rPr>
              <w:t>ол</w:t>
            </w:r>
            <w:r w:rsidRPr="00E55C32">
              <w:rPr>
                <w:rFonts w:ascii="Times New Roman" w:eastAsia="Times New Roman" w:hAnsi="Times New Roman" w:cs="Times New Roman"/>
                <w:color w:val="000000"/>
                <w:sz w:val="18"/>
                <w:szCs w:val="18"/>
                <w:lang w:val="ru-RU"/>
              </w:rPr>
              <w:t xml:space="preserve">ейбол». Знакомство с </w:t>
            </w:r>
            <w:r w:rsidRPr="00E55C32">
              <w:rPr>
                <w:rFonts w:ascii="Times New Roman" w:hAnsi="Times New Roman" w:cs="Times New Roman"/>
                <w:sz w:val="18"/>
                <w:szCs w:val="18"/>
                <w:lang w:val="ru-RU"/>
              </w:rPr>
              <w:br/>
            </w:r>
            <w:r w:rsidRPr="00E55C32">
              <w:rPr>
                <w:rFonts w:ascii="Times New Roman" w:eastAsia="Times New Roman" w:hAnsi="Times New Roman" w:cs="Times New Roman"/>
                <w:color w:val="000000"/>
                <w:sz w:val="18"/>
                <w:szCs w:val="18"/>
                <w:lang w:val="ru-RU"/>
              </w:rPr>
              <w:t xml:space="preserve">рекомендациями учителя по использованию </w:t>
            </w:r>
            <w:r w:rsidRPr="00E55C32">
              <w:rPr>
                <w:rFonts w:ascii="Times New Roman" w:hAnsi="Times New Roman" w:cs="Times New Roman"/>
                <w:sz w:val="18"/>
                <w:szCs w:val="18"/>
                <w:lang w:val="ru-RU"/>
              </w:rPr>
              <w:br/>
            </w:r>
            <w:r w:rsidR="008E79A4">
              <w:rPr>
                <w:rFonts w:ascii="Times New Roman" w:eastAsia="Times New Roman" w:hAnsi="Times New Roman" w:cs="Times New Roman"/>
                <w:color w:val="000000"/>
                <w:sz w:val="18"/>
                <w:szCs w:val="18"/>
                <w:lang w:val="ru-RU"/>
              </w:rPr>
              <w:t xml:space="preserve">подготовительных и подводящих </w:t>
            </w:r>
            <w:r w:rsidRPr="00E55C32">
              <w:rPr>
                <w:rFonts w:ascii="Times New Roman" w:eastAsia="Times New Roman" w:hAnsi="Times New Roman" w:cs="Times New Roman"/>
                <w:color w:val="000000"/>
                <w:sz w:val="18"/>
                <w:szCs w:val="18"/>
                <w:lang w:val="ru-RU"/>
              </w:rPr>
              <w:t xml:space="preserve">упражнений для освоения </w:t>
            </w:r>
            <w:r w:rsidR="008E79A4">
              <w:rPr>
                <w:rFonts w:ascii="Times New Roman" w:eastAsia="Times New Roman" w:hAnsi="Times New Roman" w:cs="Times New Roman"/>
                <w:color w:val="000000"/>
                <w:sz w:val="18"/>
                <w:szCs w:val="18"/>
                <w:lang w:val="ru-RU"/>
              </w:rPr>
              <w:t xml:space="preserve">технических </w:t>
            </w:r>
            <w:r w:rsidRPr="00E55C32">
              <w:rPr>
                <w:rFonts w:ascii="Times New Roman" w:eastAsia="Times New Roman" w:hAnsi="Times New Roman" w:cs="Times New Roman"/>
                <w:color w:val="000000"/>
                <w:sz w:val="18"/>
                <w:szCs w:val="18"/>
                <w:lang w:val="ru-RU"/>
              </w:rPr>
              <w:t xml:space="preserve">действий игры </w:t>
            </w:r>
            <w:r w:rsidR="008E79A4">
              <w:rPr>
                <w:rFonts w:ascii="Times New Roman" w:hAnsi="Times New Roman" w:cs="Times New Roman"/>
                <w:sz w:val="18"/>
                <w:szCs w:val="18"/>
                <w:lang w:val="ru-RU"/>
              </w:rPr>
              <w:t xml:space="preserve"> </w:t>
            </w:r>
            <w:r w:rsidRPr="00E55C32">
              <w:rPr>
                <w:rFonts w:ascii="Times New Roman" w:eastAsia="Times New Roman" w:hAnsi="Times New Roman" w:cs="Times New Roman"/>
                <w:color w:val="000000"/>
                <w:sz w:val="18"/>
                <w:szCs w:val="18"/>
                <w:lang w:val="ru-RU"/>
              </w:rPr>
              <w:t>волейбол</w:t>
            </w:r>
            <w:r w:rsidR="008E79A4">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8E79A4" w:rsidRDefault="006C305C">
            <w:pPr>
              <w:autoSpaceDE w:val="0"/>
              <w:autoSpaceDN w:val="0"/>
              <w:spacing w:before="98" w:after="0" w:line="230" w:lineRule="auto"/>
              <w:ind w:left="72"/>
              <w:rPr>
                <w:rFonts w:ascii="Times New Roman" w:hAnsi="Times New Roman" w:cs="Times New Roman"/>
                <w:sz w:val="18"/>
                <w:szCs w:val="18"/>
                <w:lang w:val="ru-RU"/>
              </w:rPr>
            </w:pPr>
            <w:r w:rsidRPr="008E79A4">
              <w:rPr>
                <w:rFonts w:ascii="Times New Roman" w:eastAsia="Times New Roman" w:hAnsi="Times New Roman" w:cs="Times New Roman"/>
                <w:color w:val="000000"/>
                <w:sz w:val="18"/>
                <w:szCs w:val="18"/>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8E79A4" w:rsidRDefault="006C305C">
            <w:pPr>
              <w:autoSpaceDE w:val="0"/>
              <w:autoSpaceDN w:val="0"/>
              <w:spacing w:before="98" w:after="0" w:line="230" w:lineRule="auto"/>
              <w:ind w:left="72"/>
              <w:rPr>
                <w:rFonts w:ascii="Times New Roman" w:hAnsi="Times New Roman" w:cs="Times New Roman"/>
                <w:sz w:val="18"/>
                <w:szCs w:val="18"/>
                <w:lang w:val="ru-RU"/>
              </w:rPr>
            </w:pPr>
            <w:r w:rsidRPr="008E79A4">
              <w:rPr>
                <w:rFonts w:ascii="Times New Roman" w:eastAsia="Times New Roman" w:hAnsi="Times New Roman" w:cs="Times New Roman"/>
                <w:color w:val="000000"/>
                <w:sz w:val="18"/>
                <w:szCs w:val="18"/>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8E79A4" w:rsidRDefault="006C305C">
            <w:pPr>
              <w:autoSpaceDE w:val="0"/>
              <w:autoSpaceDN w:val="0"/>
              <w:spacing w:before="98" w:after="0" w:line="230" w:lineRule="auto"/>
              <w:ind w:left="72"/>
              <w:rPr>
                <w:rFonts w:ascii="Times New Roman" w:hAnsi="Times New Roman" w:cs="Times New Roman"/>
                <w:sz w:val="18"/>
                <w:szCs w:val="18"/>
                <w:lang w:val="ru-RU"/>
              </w:rPr>
            </w:pPr>
            <w:r w:rsidRPr="008E79A4">
              <w:rPr>
                <w:rFonts w:ascii="Times New Roman" w:eastAsia="Times New Roman" w:hAnsi="Times New Roman" w:cs="Times New Roman"/>
                <w:color w:val="000000"/>
                <w:sz w:val="18"/>
                <w:szCs w:val="18"/>
                <w:lang w:val="ru-RU"/>
              </w:rPr>
              <w:t>0</w:t>
            </w:r>
          </w:p>
        </w:tc>
      </w:tr>
      <w:tr w:rsidR="006C305C" w:rsidRPr="008E79A4" w:rsidTr="008E79A4">
        <w:trPr>
          <w:trHeight w:hRule="exact" w:val="57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8E79A4" w:rsidRDefault="006C305C">
            <w:pPr>
              <w:autoSpaceDE w:val="0"/>
              <w:autoSpaceDN w:val="0"/>
              <w:spacing w:before="98" w:after="0" w:line="230" w:lineRule="auto"/>
              <w:ind w:left="72"/>
              <w:rPr>
                <w:rFonts w:ascii="Times New Roman" w:hAnsi="Times New Roman" w:cs="Times New Roman"/>
                <w:sz w:val="18"/>
                <w:szCs w:val="18"/>
                <w:lang w:val="ru-RU"/>
              </w:rPr>
            </w:pPr>
            <w:r w:rsidRPr="008E79A4">
              <w:rPr>
                <w:rFonts w:ascii="Times New Roman" w:eastAsia="Times New Roman" w:hAnsi="Times New Roman" w:cs="Times New Roman"/>
                <w:color w:val="000000"/>
                <w:sz w:val="18"/>
                <w:szCs w:val="18"/>
                <w:lang w:val="ru-RU"/>
              </w:rPr>
              <w:t>51.</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71"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Приём и передача волейбольного мяча двумя руками снизу на месте и в движении</w:t>
            </w:r>
            <w:r w:rsidR="008E79A4">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8E79A4" w:rsidRDefault="006C305C">
            <w:pPr>
              <w:autoSpaceDE w:val="0"/>
              <w:autoSpaceDN w:val="0"/>
              <w:spacing w:before="98" w:after="0" w:line="230" w:lineRule="auto"/>
              <w:ind w:left="72"/>
              <w:rPr>
                <w:rFonts w:ascii="Times New Roman" w:hAnsi="Times New Roman" w:cs="Times New Roman"/>
                <w:sz w:val="18"/>
                <w:szCs w:val="18"/>
                <w:lang w:val="ru-RU"/>
              </w:rPr>
            </w:pPr>
            <w:r w:rsidRPr="008E79A4">
              <w:rPr>
                <w:rFonts w:ascii="Times New Roman" w:eastAsia="Times New Roman" w:hAnsi="Times New Roman" w:cs="Times New Roman"/>
                <w:color w:val="000000"/>
                <w:sz w:val="18"/>
                <w:szCs w:val="18"/>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8E79A4" w:rsidRDefault="006C305C">
            <w:pPr>
              <w:autoSpaceDE w:val="0"/>
              <w:autoSpaceDN w:val="0"/>
              <w:spacing w:before="98" w:after="0" w:line="230" w:lineRule="auto"/>
              <w:ind w:left="72"/>
              <w:rPr>
                <w:rFonts w:ascii="Times New Roman" w:hAnsi="Times New Roman" w:cs="Times New Roman"/>
                <w:sz w:val="18"/>
                <w:szCs w:val="18"/>
                <w:lang w:val="ru-RU"/>
              </w:rPr>
            </w:pPr>
            <w:r w:rsidRPr="008E79A4">
              <w:rPr>
                <w:rFonts w:ascii="Times New Roman" w:eastAsia="Times New Roman" w:hAnsi="Times New Roman" w:cs="Times New Roman"/>
                <w:color w:val="000000"/>
                <w:sz w:val="18"/>
                <w:szCs w:val="18"/>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8E79A4" w:rsidRDefault="006C305C">
            <w:pPr>
              <w:autoSpaceDE w:val="0"/>
              <w:autoSpaceDN w:val="0"/>
              <w:spacing w:before="98" w:after="0" w:line="230" w:lineRule="auto"/>
              <w:ind w:left="72"/>
              <w:rPr>
                <w:rFonts w:ascii="Times New Roman" w:hAnsi="Times New Roman" w:cs="Times New Roman"/>
                <w:sz w:val="18"/>
                <w:szCs w:val="18"/>
                <w:lang w:val="ru-RU"/>
              </w:rPr>
            </w:pPr>
            <w:r w:rsidRPr="008E79A4">
              <w:rPr>
                <w:rFonts w:ascii="Times New Roman" w:eastAsia="Times New Roman" w:hAnsi="Times New Roman" w:cs="Times New Roman"/>
                <w:color w:val="000000"/>
                <w:sz w:val="18"/>
                <w:szCs w:val="18"/>
                <w:lang w:val="ru-RU"/>
              </w:rPr>
              <w:t>0</w:t>
            </w:r>
          </w:p>
        </w:tc>
      </w:tr>
      <w:tr w:rsidR="006C305C" w:rsidRPr="00E55C32" w:rsidTr="008E79A4">
        <w:trPr>
          <w:trHeight w:hRule="exact" w:val="5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8E79A4">
              <w:rPr>
                <w:rFonts w:ascii="Times New Roman" w:eastAsia="Times New Roman" w:hAnsi="Times New Roman" w:cs="Times New Roman"/>
                <w:color w:val="000000"/>
                <w:sz w:val="18"/>
                <w:szCs w:val="18"/>
                <w:lang w:val="ru-RU"/>
              </w:rPr>
              <w:t>5</w:t>
            </w:r>
            <w:r w:rsidRPr="00E55C32">
              <w:rPr>
                <w:rFonts w:ascii="Times New Roman" w:eastAsia="Times New Roman" w:hAnsi="Times New Roman" w:cs="Times New Roman"/>
                <w:color w:val="000000"/>
                <w:sz w:val="18"/>
                <w:szCs w:val="18"/>
              </w:rPr>
              <w:t>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71"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Приём и передача волейбольного мяча двумя руками сверху на месте и в движении</w:t>
            </w:r>
            <w:r w:rsidR="008E79A4">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6C305C" w:rsidRPr="00E55C32" w:rsidTr="008E79A4">
        <w:trPr>
          <w:trHeight w:hRule="exact" w:val="5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100"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53.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100" w:after="0" w:line="271"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Приём и передача волейбольного мяча двумя руками сверху на месте и в движении</w:t>
            </w:r>
            <w:r w:rsidR="008E79A4">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100"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100"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100"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6C305C" w:rsidRPr="00E55C32" w:rsidTr="008E79A4">
        <w:trPr>
          <w:trHeight w:hRule="exact" w:val="46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54.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62" w:lineRule="auto"/>
              <w:ind w:left="72" w:right="288"/>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Прямая нижняя подача мяча в волейболе</w:t>
            </w:r>
            <w:r w:rsidR="008E79A4">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6C305C" w:rsidRPr="00E55C32" w:rsidTr="008E79A4">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55.</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62" w:lineRule="auto"/>
              <w:ind w:left="72" w:right="288"/>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Прямая нижняя подача мяча в волейболе</w:t>
            </w:r>
            <w:r w:rsidR="008E79A4">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6C305C" w:rsidRPr="008E79A4" w:rsidTr="008E79A4">
        <w:trPr>
          <w:trHeight w:hRule="exact" w:val="6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56.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E55C32" w:rsidRDefault="006C305C" w:rsidP="008E79A4">
            <w:pPr>
              <w:autoSpaceDE w:val="0"/>
              <w:autoSpaceDN w:val="0"/>
              <w:spacing w:before="98" w:after="0" w:line="230"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«Спортивные игры.</w:t>
            </w:r>
            <w:r w:rsidR="008E79A4">
              <w:rPr>
                <w:rFonts w:ascii="Times New Roman" w:hAnsi="Times New Roman" w:cs="Times New Roman"/>
                <w:sz w:val="18"/>
                <w:szCs w:val="18"/>
                <w:lang w:val="ru-RU"/>
              </w:rPr>
              <w:t xml:space="preserve"> </w:t>
            </w:r>
            <w:r w:rsidRPr="00E55C32">
              <w:rPr>
                <w:rFonts w:ascii="Times New Roman" w:eastAsia="Times New Roman" w:hAnsi="Times New Roman" w:cs="Times New Roman"/>
                <w:color w:val="000000"/>
                <w:sz w:val="18"/>
                <w:szCs w:val="18"/>
                <w:lang w:val="ru-RU"/>
              </w:rPr>
              <w:t>Волейбол</w:t>
            </w:r>
            <w:r w:rsidR="008E79A4">
              <w:rPr>
                <w:rFonts w:ascii="Times New Roman" w:eastAsia="Times New Roman" w:hAnsi="Times New Roman" w:cs="Times New Roman"/>
                <w:color w:val="000000"/>
                <w:sz w:val="18"/>
                <w:szCs w:val="18"/>
                <w:lang w:val="ru-RU"/>
              </w:rPr>
              <w:t xml:space="preserve">». Ранее разученные технические </w:t>
            </w:r>
            <w:r w:rsidRPr="00E55C32">
              <w:rPr>
                <w:rFonts w:ascii="Times New Roman" w:eastAsia="Times New Roman" w:hAnsi="Times New Roman" w:cs="Times New Roman"/>
                <w:color w:val="000000"/>
                <w:sz w:val="18"/>
                <w:szCs w:val="18"/>
                <w:lang w:val="ru-RU"/>
              </w:rPr>
              <w:t>действия с мячом</w:t>
            </w:r>
            <w:r w:rsidR="008E79A4">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8E79A4" w:rsidRDefault="006C305C">
            <w:pPr>
              <w:autoSpaceDE w:val="0"/>
              <w:autoSpaceDN w:val="0"/>
              <w:spacing w:before="98" w:after="0" w:line="230" w:lineRule="auto"/>
              <w:ind w:left="72"/>
              <w:rPr>
                <w:rFonts w:ascii="Times New Roman" w:hAnsi="Times New Roman" w:cs="Times New Roman"/>
                <w:sz w:val="18"/>
                <w:szCs w:val="18"/>
                <w:lang w:val="ru-RU"/>
              </w:rPr>
            </w:pPr>
            <w:r w:rsidRPr="008E79A4">
              <w:rPr>
                <w:rFonts w:ascii="Times New Roman" w:eastAsia="Times New Roman" w:hAnsi="Times New Roman" w:cs="Times New Roman"/>
                <w:color w:val="000000"/>
                <w:sz w:val="18"/>
                <w:szCs w:val="18"/>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8E79A4" w:rsidRDefault="006C305C">
            <w:pPr>
              <w:autoSpaceDE w:val="0"/>
              <w:autoSpaceDN w:val="0"/>
              <w:spacing w:before="98" w:after="0" w:line="230" w:lineRule="auto"/>
              <w:ind w:left="72"/>
              <w:rPr>
                <w:rFonts w:ascii="Times New Roman" w:hAnsi="Times New Roman" w:cs="Times New Roman"/>
                <w:sz w:val="18"/>
                <w:szCs w:val="18"/>
                <w:lang w:val="ru-RU"/>
              </w:rPr>
            </w:pPr>
            <w:r w:rsidRPr="008E79A4">
              <w:rPr>
                <w:rFonts w:ascii="Times New Roman" w:eastAsia="Times New Roman" w:hAnsi="Times New Roman" w:cs="Times New Roman"/>
                <w:color w:val="000000"/>
                <w:sz w:val="18"/>
                <w:szCs w:val="18"/>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05C" w:rsidRPr="008E79A4" w:rsidRDefault="006C305C">
            <w:pPr>
              <w:autoSpaceDE w:val="0"/>
              <w:autoSpaceDN w:val="0"/>
              <w:spacing w:before="98" w:after="0" w:line="230" w:lineRule="auto"/>
              <w:ind w:left="72"/>
              <w:rPr>
                <w:rFonts w:ascii="Times New Roman" w:hAnsi="Times New Roman" w:cs="Times New Roman"/>
                <w:sz w:val="18"/>
                <w:szCs w:val="18"/>
                <w:lang w:val="ru-RU"/>
              </w:rPr>
            </w:pPr>
            <w:r w:rsidRPr="008E79A4">
              <w:rPr>
                <w:rFonts w:ascii="Times New Roman" w:eastAsia="Times New Roman" w:hAnsi="Times New Roman" w:cs="Times New Roman"/>
                <w:color w:val="000000"/>
                <w:sz w:val="18"/>
                <w:szCs w:val="18"/>
                <w:lang w:val="ru-RU"/>
              </w:rPr>
              <w:t>0</w:t>
            </w:r>
          </w:p>
        </w:tc>
      </w:tr>
      <w:tr w:rsidR="008E79A4" w:rsidRPr="008E79A4" w:rsidTr="008E79A4">
        <w:trPr>
          <w:trHeight w:hRule="exact" w:val="6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8E79A4" w:rsidRDefault="008E79A4">
            <w:pPr>
              <w:autoSpaceDE w:val="0"/>
              <w:autoSpaceDN w:val="0"/>
              <w:spacing w:before="98" w:after="0" w:line="230" w:lineRule="auto"/>
              <w:ind w:left="72"/>
              <w:rPr>
                <w:rFonts w:ascii="Times New Roman" w:eastAsia="Times New Roman" w:hAnsi="Times New Roman" w:cs="Times New Roman"/>
                <w:color w:val="000000"/>
                <w:sz w:val="18"/>
                <w:szCs w:val="18"/>
                <w:lang w:val="ru-RU"/>
              </w:rPr>
            </w:pPr>
            <w:r>
              <w:rPr>
                <w:rFonts w:ascii="Times New Roman" w:eastAsia="Times New Roman" w:hAnsi="Times New Roman" w:cs="Times New Roman"/>
                <w:color w:val="000000"/>
                <w:sz w:val="18"/>
                <w:szCs w:val="18"/>
                <w:lang w:val="ru-RU"/>
              </w:rPr>
              <w:t>57.</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«Спортивные игры.</w:t>
            </w:r>
            <w:r>
              <w:rPr>
                <w:rFonts w:ascii="Times New Roman" w:hAnsi="Times New Roman" w:cs="Times New Roman"/>
                <w:sz w:val="18"/>
                <w:szCs w:val="18"/>
                <w:lang w:val="ru-RU"/>
              </w:rPr>
              <w:t xml:space="preserve"> </w:t>
            </w:r>
            <w:r w:rsidRPr="00E55C32">
              <w:rPr>
                <w:rFonts w:ascii="Times New Roman" w:eastAsia="Times New Roman" w:hAnsi="Times New Roman" w:cs="Times New Roman"/>
                <w:color w:val="000000"/>
                <w:sz w:val="18"/>
                <w:szCs w:val="18"/>
                <w:lang w:val="ru-RU"/>
              </w:rPr>
              <w:t>Волейбол</w:t>
            </w:r>
            <w:r>
              <w:rPr>
                <w:rFonts w:ascii="Times New Roman" w:eastAsia="Times New Roman" w:hAnsi="Times New Roman" w:cs="Times New Roman"/>
                <w:color w:val="000000"/>
                <w:sz w:val="18"/>
                <w:szCs w:val="18"/>
                <w:lang w:val="ru-RU"/>
              </w:rPr>
              <w:t xml:space="preserve">». Ранее разученные технические </w:t>
            </w:r>
            <w:r w:rsidRPr="00E55C32">
              <w:rPr>
                <w:rFonts w:ascii="Times New Roman" w:eastAsia="Times New Roman" w:hAnsi="Times New Roman" w:cs="Times New Roman"/>
                <w:color w:val="000000"/>
                <w:sz w:val="18"/>
                <w:szCs w:val="18"/>
                <w:lang w:val="ru-RU"/>
              </w:rPr>
              <w:t>действия с мячом</w:t>
            </w:r>
            <w:r>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8E79A4" w:rsidRDefault="008E79A4" w:rsidP="00153839">
            <w:pPr>
              <w:autoSpaceDE w:val="0"/>
              <w:autoSpaceDN w:val="0"/>
              <w:spacing w:before="98" w:after="0" w:line="230" w:lineRule="auto"/>
              <w:ind w:left="72"/>
              <w:rPr>
                <w:rFonts w:ascii="Times New Roman" w:hAnsi="Times New Roman" w:cs="Times New Roman"/>
                <w:sz w:val="18"/>
                <w:szCs w:val="18"/>
                <w:lang w:val="ru-RU"/>
              </w:rPr>
            </w:pPr>
            <w:r w:rsidRPr="008E79A4">
              <w:rPr>
                <w:rFonts w:ascii="Times New Roman" w:eastAsia="Times New Roman" w:hAnsi="Times New Roman" w:cs="Times New Roman"/>
                <w:color w:val="000000"/>
                <w:sz w:val="18"/>
                <w:szCs w:val="18"/>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8E79A4" w:rsidRDefault="008E79A4" w:rsidP="00153839">
            <w:pPr>
              <w:autoSpaceDE w:val="0"/>
              <w:autoSpaceDN w:val="0"/>
              <w:spacing w:before="98" w:after="0" w:line="230" w:lineRule="auto"/>
              <w:ind w:left="72"/>
              <w:rPr>
                <w:rFonts w:ascii="Times New Roman" w:hAnsi="Times New Roman" w:cs="Times New Roman"/>
                <w:sz w:val="18"/>
                <w:szCs w:val="18"/>
                <w:lang w:val="ru-RU"/>
              </w:rPr>
            </w:pPr>
            <w:r w:rsidRPr="008E79A4">
              <w:rPr>
                <w:rFonts w:ascii="Times New Roman" w:eastAsia="Times New Roman" w:hAnsi="Times New Roman" w:cs="Times New Roman"/>
                <w:color w:val="000000"/>
                <w:sz w:val="18"/>
                <w:szCs w:val="18"/>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8E79A4" w:rsidRDefault="008E79A4" w:rsidP="00153839">
            <w:pPr>
              <w:autoSpaceDE w:val="0"/>
              <w:autoSpaceDN w:val="0"/>
              <w:spacing w:before="98" w:after="0" w:line="230" w:lineRule="auto"/>
              <w:ind w:left="72"/>
              <w:rPr>
                <w:rFonts w:ascii="Times New Roman" w:hAnsi="Times New Roman" w:cs="Times New Roman"/>
                <w:sz w:val="18"/>
                <w:szCs w:val="18"/>
                <w:lang w:val="ru-RU"/>
              </w:rPr>
            </w:pPr>
            <w:r w:rsidRPr="008E79A4">
              <w:rPr>
                <w:rFonts w:ascii="Times New Roman" w:eastAsia="Times New Roman" w:hAnsi="Times New Roman" w:cs="Times New Roman"/>
                <w:color w:val="000000"/>
                <w:sz w:val="18"/>
                <w:szCs w:val="18"/>
                <w:lang w:val="ru-RU"/>
              </w:rPr>
              <w:t>0</w:t>
            </w:r>
          </w:p>
        </w:tc>
      </w:tr>
      <w:tr w:rsidR="008E79A4" w:rsidRPr="008E79A4" w:rsidTr="008E79A4">
        <w:trPr>
          <w:trHeight w:hRule="exact" w:val="6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8E79A4" w:rsidRDefault="008E79A4">
            <w:pPr>
              <w:autoSpaceDE w:val="0"/>
              <w:autoSpaceDN w:val="0"/>
              <w:spacing w:before="98" w:after="0" w:line="230" w:lineRule="auto"/>
              <w:ind w:left="72"/>
              <w:rPr>
                <w:rFonts w:ascii="Times New Roman" w:eastAsia="Times New Roman" w:hAnsi="Times New Roman" w:cs="Times New Roman"/>
                <w:color w:val="000000"/>
                <w:sz w:val="18"/>
                <w:szCs w:val="18"/>
                <w:lang w:val="ru-RU"/>
              </w:rPr>
            </w:pPr>
            <w:r>
              <w:rPr>
                <w:rFonts w:ascii="Times New Roman" w:eastAsia="Times New Roman" w:hAnsi="Times New Roman" w:cs="Times New Roman"/>
                <w:color w:val="000000"/>
                <w:sz w:val="18"/>
                <w:szCs w:val="18"/>
                <w:lang w:val="ru-RU"/>
              </w:rPr>
              <w:t>58.</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«Спортивные игры.</w:t>
            </w:r>
            <w:r>
              <w:rPr>
                <w:rFonts w:ascii="Times New Roman" w:hAnsi="Times New Roman" w:cs="Times New Roman"/>
                <w:sz w:val="18"/>
                <w:szCs w:val="18"/>
                <w:lang w:val="ru-RU"/>
              </w:rPr>
              <w:t xml:space="preserve"> </w:t>
            </w:r>
            <w:r w:rsidRPr="00E55C32">
              <w:rPr>
                <w:rFonts w:ascii="Times New Roman" w:eastAsia="Times New Roman" w:hAnsi="Times New Roman" w:cs="Times New Roman"/>
                <w:color w:val="000000"/>
                <w:sz w:val="18"/>
                <w:szCs w:val="18"/>
                <w:lang w:val="ru-RU"/>
              </w:rPr>
              <w:t>Волейбол</w:t>
            </w:r>
            <w:r>
              <w:rPr>
                <w:rFonts w:ascii="Times New Roman" w:eastAsia="Times New Roman" w:hAnsi="Times New Roman" w:cs="Times New Roman"/>
                <w:color w:val="000000"/>
                <w:sz w:val="18"/>
                <w:szCs w:val="18"/>
                <w:lang w:val="ru-RU"/>
              </w:rPr>
              <w:t xml:space="preserve">». Ранее разученные технические </w:t>
            </w:r>
            <w:r w:rsidRPr="00E55C32">
              <w:rPr>
                <w:rFonts w:ascii="Times New Roman" w:eastAsia="Times New Roman" w:hAnsi="Times New Roman" w:cs="Times New Roman"/>
                <w:color w:val="000000"/>
                <w:sz w:val="18"/>
                <w:szCs w:val="18"/>
                <w:lang w:val="ru-RU"/>
              </w:rPr>
              <w:t>действия с мячом</w:t>
            </w:r>
            <w:r>
              <w:rPr>
                <w:rFonts w:ascii="Times New Roman" w:eastAsia="Times New Roman" w:hAnsi="Times New Roman" w:cs="Times New Roman"/>
                <w:color w:val="000000"/>
                <w:sz w:val="18"/>
                <w:szCs w:val="18"/>
                <w:lang w:val="ru-RU"/>
              </w:rPr>
              <w:t xml:space="preserve">.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6C305C" w:rsidRDefault="008E79A4" w:rsidP="00153839">
            <w:pPr>
              <w:autoSpaceDE w:val="0"/>
              <w:autoSpaceDN w:val="0"/>
              <w:spacing w:before="98" w:after="0" w:line="230" w:lineRule="auto"/>
              <w:ind w:left="72"/>
              <w:rPr>
                <w:rFonts w:ascii="Times New Roman" w:hAnsi="Times New Roman" w:cs="Times New Roman"/>
                <w:sz w:val="18"/>
                <w:szCs w:val="18"/>
                <w:lang w:val="ru-RU"/>
              </w:rPr>
            </w:pPr>
            <w:r w:rsidRPr="006C305C">
              <w:rPr>
                <w:rFonts w:ascii="Times New Roman" w:eastAsia="Times New Roman" w:hAnsi="Times New Roman" w:cs="Times New Roman"/>
                <w:color w:val="000000"/>
                <w:sz w:val="18"/>
                <w:szCs w:val="18"/>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6C305C" w:rsidRDefault="008E79A4" w:rsidP="00153839">
            <w:pPr>
              <w:autoSpaceDE w:val="0"/>
              <w:autoSpaceDN w:val="0"/>
              <w:spacing w:before="98" w:after="0" w:line="230" w:lineRule="auto"/>
              <w:ind w:left="72"/>
              <w:rPr>
                <w:rFonts w:ascii="Times New Roman" w:hAnsi="Times New Roman" w:cs="Times New Roman"/>
                <w:sz w:val="18"/>
                <w:szCs w:val="18"/>
                <w:lang w:val="ru-RU"/>
              </w:rPr>
            </w:pPr>
            <w:r w:rsidRPr="006C305C">
              <w:rPr>
                <w:rFonts w:ascii="Times New Roman" w:eastAsia="Times New Roman" w:hAnsi="Times New Roman" w:cs="Times New Roman"/>
                <w:color w:val="000000"/>
                <w:sz w:val="18"/>
                <w:szCs w:val="18"/>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6C305C" w:rsidRDefault="008E79A4" w:rsidP="00153839">
            <w:pPr>
              <w:autoSpaceDE w:val="0"/>
              <w:autoSpaceDN w:val="0"/>
              <w:spacing w:before="98" w:after="0" w:line="230" w:lineRule="auto"/>
              <w:ind w:left="72"/>
              <w:rPr>
                <w:rFonts w:ascii="Times New Roman" w:hAnsi="Times New Roman" w:cs="Times New Roman"/>
                <w:sz w:val="18"/>
                <w:szCs w:val="18"/>
                <w:lang w:val="ru-RU"/>
              </w:rPr>
            </w:pPr>
            <w:r w:rsidRPr="006C305C">
              <w:rPr>
                <w:rFonts w:ascii="Times New Roman" w:eastAsia="Times New Roman" w:hAnsi="Times New Roman" w:cs="Times New Roman"/>
                <w:color w:val="000000"/>
                <w:sz w:val="18"/>
                <w:szCs w:val="18"/>
                <w:lang w:val="ru-RU"/>
              </w:rPr>
              <w:t>0</w:t>
            </w:r>
          </w:p>
        </w:tc>
      </w:tr>
      <w:tr w:rsidR="008E79A4" w:rsidRPr="008E79A4" w:rsidTr="008E79A4">
        <w:trPr>
          <w:trHeight w:hRule="exact" w:val="6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8E79A4" w:rsidRDefault="008E79A4">
            <w:pPr>
              <w:autoSpaceDE w:val="0"/>
              <w:autoSpaceDN w:val="0"/>
              <w:spacing w:before="98" w:after="0" w:line="230" w:lineRule="auto"/>
              <w:ind w:left="72"/>
              <w:rPr>
                <w:rFonts w:ascii="Times New Roman" w:eastAsia="Times New Roman" w:hAnsi="Times New Roman" w:cs="Times New Roman"/>
                <w:color w:val="000000"/>
                <w:sz w:val="18"/>
                <w:szCs w:val="18"/>
                <w:lang w:val="ru-RU"/>
              </w:rPr>
            </w:pPr>
            <w:r>
              <w:rPr>
                <w:rFonts w:ascii="Times New Roman" w:eastAsia="Times New Roman" w:hAnsi="Times New Roman" w:cs="Times New Roman"/>
                <w:color w:val="000000"/>
                <w:sz w:val="18"/>
                <w:szCs w:val="18"/>
                <w:lang w:val="ru-RU"/>
              </w:rPr>
              <w:t>59.</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«Спортивные игры.</w:t>
            </w:r>
            <w:r>
              <w:rPr>
                <w:rFonts w:ascii="Times New Roman" w:hAnsi="Times New Roman" w:cs="Times New Roman"/>
                <w:sz w:val="18"/>
                <w:szCs w:val="18"/>
                <w:lang w:val="ru-RU"/>
              </w:rPr>
              <w:t xml:space="preserve"> </w:t>
            </w:r>
            <w:r w:rsidRPr="00E55C32">
              <w:rPr>
                <w:rFonts w:ascii="Times New Roman" w:eastAsia="Times New Roman" w:hAnsi="Times New Roman" w:cs="Times New Roman"/>
                <w:color w:val="000000"/>
                <w:sz w:val="18"/>
                <w:szCs w:val="18"/>
                <w:lang w:val="ru-RU"/>
              </w:rPr>
              <w:t>Волейбол». Ранее разученные технические действия с мячом</w:t>
            </w:r>
            <w:r>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6C305C" w:rsidRDefault="008E79A4" w:rsidP="00153839">
            <w:pPr>
              <w:autoSpaceDE w:val="0"/>
              <w:autoSpaceDN w:val="0"/>
              <w:spacing w:before="98" w:after="0" w:line="230" w:lineRule="auto"/>
              <w:ind w:left="72"/>
              <w:rPr>
                <w:rFonts w:ascii="Times New Roman" w:hAnsi="Times New Roman" w:cs="Times New Roman"/>
                <w:sz w:val="18"/>
                <w:szCs w:val="18"/>
                <w:lang w:val="ru-RU"/>
              </w:rPr>
            </w:pPr>
            <w:r w:rsidRPr="006C305C">
              <w:rPr>
                <w:rFonts w:ascii="Times New Roman" w:eastAsia="Times New Roman" w:hAnsi="Times New Roman" w:cs="Times New Roman"/>
                <w:color w:val="000000"/>
                <w:sz w:val="18"/>
                <w:szCs w:val="18"/>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6C305C" w:rsidRDefault="008E79A4" w:rsidP="00153839">
            <w:pPr>
              <w:autoSpaceDE w:val="0"/>
              <w:autoSpaceDN w:val="0"/>
              <w:spacing w:before="98" w:after="0" w:line="230" w:lineRule="auto"/>
              <w:ind w:left="72"/>
              <w:rPr>
                <w:rFonts w:ascii="Times New Roman" w:hAnsi="Times New Roman" w:cs="Times New Roman"/>
                <w:sz w:val="18"/>
                <w:szCs w:val="18"/>
                <w:lang w:val="ru-RU"/>
              </w:rPr>
            </w:pPr>
            <w:r w:rsidRPr="006C305C">
              <w:rPr>
                <w:rFonts w:ascii="Times New Roman" w:eastAsia="Times New Roman" w:hAnsi="Times New Roman" w:cs="Times New Roman"/>
                <w:color w:val="000000"/>
                <w:sz w:val="18"/>
                <w:szCs w:val="18"/>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6C305C" w:rsidRDefault="008E79A4" w:rsidP="00153839">
            <w:pPr>
              <w:autoSpaceDE w:val="0"/>
              <w:autoSpaceDN w:val="0"/>
              <w:spacing w:before="98" w:after="0" w:line="230" w:lineRule="auto"/>
              <w:ind w:left="72"/>
              <w:rPr>
                <w:rFonts w:ascii="Times New Roman" w:hAnsi="Times New Roman" w:cs="Times New Roman"/>
                <w:sz w:val="18"/>
                <w:szCs w:val="18"/>
                <w:lang w:val="ru-RU"/>
              </w:rPr>
            </w:pPr>
            <w:r w:rsidRPr="006C305C">
              <w:rPr>
                <w:rFonts w:ascii="Times New Roman" w:eastAsia="Times New Roman" w:hAnsi="Times New Roman" w:cs="Times New Roman"/>
                <w:color w:val="000000"/>
                <w:sz w:val="18"/>
                <w:szCs w:val="18"/>
                <w:lang w:val="ru-RU"/>
              </w:rPr>
              <w:t>0</w:t>
            </w:r>
          </w:p>
        </w:tc>
      </w:tr>
      <w:tr w:rsidR="008E79A4" w:rsidRPr="008E79A4" w:rsidTr="008E79A4">
        <w:trPr>
          <w:trHeight w:hRule="exact" w:val="17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8E79A4" w:rsidRDefault="008E79A4">
            <w:pPr>
              <w:autoSpaceDE w:val="0"/>
              <w:autoSpaceDN w:val="0"/>
              <w:spacing w:before="98" w:after="0" w:line="230" w:lineRule="auto"/>
              <w:ind w:left="72"/>
              <w:rPr>
                <w:rFonts w:ascii="Times New Roman" w:eastAsia="Times New Roman" w:hAnsi="Times New Roman" w:cs="Times New Roman"/>
                <w:color w:val="000000"/>
                <w:sz w:val="18"/>
                <w:szCs w:val="18"/>
                <w:lang w:val="ru-RU"/>
              </w:rPr>
            </w:pPr>
            <w:r>
              <w:rPr>
                <w:rFonts w:ascii="Times New Roman" w:eastAsia="Times New Roman" w:hAnsi="Times New Roman" w:cs="Times New Roman"/>
                <w:color w:val="000000"/>
                <w:sz w:val="18"/>
                <w:szCs w:val="18"/>
                <w:lang w:val="ru-RU"/>
              </w:rPr>
              <w:t>60.</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Default="008E79A4" w:rsidP="00153839">
            <w:pPr>
              <w:autoSpaceDE w:val="0"/>
              <w:autoSpaceDN w:val="0"/>
              <w:spacing w:before="98" w:after="0" w:line="283"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 xml:space="preserve">Знакомство с рекомендациями учителя по технике безопасности на занятиях лыжной </w:t>
            </w:r>
            <w:r w:rsidRPr="00E55C32">
              <w:rPr>
                <w:rFonts w:ascii="Times New Roman" w:hAnsi="Times New Roman" w:cs="Times New Roman"/>
                <w:sz w:val="18"/>
                <w:szCs w:val="18"/>
                <w:lang w:val="ru-RU"/>
              </w:rPr>
              <w:br/>
            </w:r>
            <w:r w:rsidRPr="00E55C32">
              <w:rPr>
                <w:rFonts w:ascii="Times New Roman" w:eastAsia="Times New Roman" w:hAnsi="Times New Roman" w:cs="Times New Roman"/>
                <w:color w:val="000000"/>
                <w:sz w:val="18"/>
                <w:szCs w:val="18"/>
                <w:lang w:val="ru-RU"/>
              </w:rPr>
              <w:t xml:space="preserve">подготовкой; способами </w:t>
            </w:r>
            <w:r w:rsidRPr="00E55C32">
              <w:rPr>
                <w:rFonts w:ascii="Times New Roman" w:hAnsi="Times New Roman" w:cs="Times New Roman"/>
                <w:sz w:val="18"/>
                <w:szCs w:val="18"/>
                <w:lang w:val="ru-RU"/>
              </w:rPr>
              <w:br/>
            </w:r>
            <w:r w:rsidRPr="00E55C32">
              <w:rPr>
                <w:rFonts w:ascii="Times New Roman" w:eastAsia="Times New Roman" w:hAnsi="Times New Roman" w:cs="Times New Roman"/>
                <w:color w:val="000000"/>
                <w:sz w:val="18"/>
                <w:szCs w:val="18"/>
                <w:lang w:val="ru-RU"/>
              </w:rPr>
              <w:t xml:space="preserve">использования упражнений в </w:t>
            </w:r>
            <w:r w:rsidRPr="00E55C32">
              <w:rPr>
                <w:rFonts w:ascii="Times New Roman" w:hAnsi="Times New Roman" w:cs="Times New Roman"/>
                <w:sz w:val="18"/>
                <w:szCs w:val="18"/>
                <w:lang w:val="ru-RU"/>
              </w:rPr>
              <w:br/>
            </w:r>
            <w:r w:rsidRPr="00E55C32">
              <w:rPr>
                <w:rFonts w:ascii="Times New Roman" w:eastAsia="Times New Roman" w:hAnsi="Times New Roman" w:cs="Times New Roman"/>
                <w:color w:val="000000"/>
                <w:sz w:val="18"/>
                <w:szCs w:val="18"/>
                <w:lang w:val="ru-RU"/>
              </w:rPr>
              <w:t xml:space="preserve">передвижении на лыжах для </w:t>
            </w:r>
            <w:r w:rsidRPr="00E55C32">
              <w:rPr>
                <w:rFonts w:ascii="Times New Roman" w:hAnsi="Times New Roman" w:cs="Times New Roman"/>
                <w:sz w:val="18"/>
                <w:szCs w:val="18"/>
                <w:lang w:val="ru-RU"/>
              </w:rPr>
              <w:br/>
            </w:r>
            <w:r w:rsidRPr="00E55C32">
              <w:rPr>
                <w:rFonts w:ascii="Times New Roman" w:eastAsia="Times New Roman" w:hAnsi="Times New Roman" w:cs="Times New Roman"/>
                <w:color w:val="000000"/>
                <w:sz w:val="18"/>
                <w:szCs w:val="18"/>
                <w:lang w:val="ru-RU"/>
              </w:rPr>
              <w:t>развития выносливости</w:t>
            </w:r>
          </w:p>
          <w:p w:rsidR="008E79A4" w:rsidRPr="006C305C" w:rsidRDefault="008E79A4" w:rsidP="00153839">
            <w:pPr>
              <w:rPr>
                <w:rFonts w:ascii="Times New Roman" w:hAnsi="Times New Roman" w:cs="Times New Roman"/>
                <w:sz w:val="18"/>
                <w:szCs w:val="18"/>
                <w:lang w:val="ru-RU"/>
              </w:rPr>
            </w:pP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8E79A4" w:rsidRPr="008E79A4" w:rsidTr="008E79A4">
        <w:trPr>
          <w:trHeight w:hRule="exact" w:val="6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8E79A4" w:rsidRDefault="008E79A4">
            <w:pPr>
              <w:autoSpaceDE w:val="0"/>
              <w:autoSpaceDN w:val="0"/>
              <w:spacing w:before="98" w:after="0" w:line="230" w:lineRule="auto"/>
              <w:ind w:left="72"/>
              <w:rPr>
                <w:rFonts w:ascii="Times New Roman" w:eastAsia="Times New Roman" w:hAnsi="Times New Roman" w:cs="Times New Roman"/>
                <w:color w:val="000000"/>
                <w:sz w:val="18"/>
                <w:szCs w:val="18"/>
                <w:lang w:val="ru-RU"/>
              </w:rPr>
            </w:pPr>
            <w:r>
              <w:rPr>
                <w:rFonts w:ascii="Times New Roman" w:eastAsia="Times New Roman" w:hAnsi="Times New Roman" w:cs="Times New Roman"/>
                <w:color w:val="000000"/>
                <w:sz w:val="18"/>
                <w:szCs w:val="18"/>
                <w:lang w:val="ru-RU"/>
              </w:rPr>
              <w:t>61.</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62" w:lineRule="auto"/>
              <w:ind w:left="72" w:right="288"/>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Повороты на лыжах способом переступания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8E79A4" w:rsidRPr="008E79A4" w:rsidTr="008E79A4">
        <w:trPr>
          <w:trHeight w:hRule="exact" w:val="6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8E79A4" w:rsidRDefault="008E79A4">
            <w:pPr>
              <w:autoSpaceDE w:val="0"/>
              <w:autoSpaceDN w:val="0"/>
              <w:spacing w:before="98" w:after="0" w:line="230" w:lineRule="auto"/>
              <w:ind w:left="72"/>
              <w:rPr>
                <w:rFonts w:ascii="Times New Roman" w:eastAsia="Times New Roman" w:hAnsi="Times New Roman" w:cs="Times New Roman"/>
                <w:color w:val="000000"/>
                <w:sz w:val="18"/>
                <w:szCs w:val="18"/>
                <w:lang w:val="ru-RU"/>
              </w:rPr>
            </w:pPr>
            <w:r>
              <w:rPr>
                <w:rFonts w:ascii="Times New Roman" w:eastAsia="Times New Roman" w:hAnsi="Times New Roman" w:cs="Times New Roman"/>
                <w:color w:val="000000"/>
                <w:sz w:val="18"/>
                <w:szCs w:val="18"/>
                <w:lang w:val="ru-RU"/>
              </w:rPr>
              <w:t>62.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62" w:lineRule="auto"/>
              <w:ind w:left="72" w:right="288"/>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Повороты на лыжах способом переступания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8E79A4" w:rsidRPr="008E79A4" w:rsidTr="008E79A4">
        <w:trPr>
          <w:trHeight w:hRule="exact" w:val="6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8E79A4" w:rsidRDefault="008E79A4">
            <w:pPr>
              <w:autoSpaceDE w:val="0"/>
              <w:autoSpaceDN w:val="0"/>
              <w:spacing w:before="98" w:after="0" w:line="230" w:lineRule="auto"/>
              <w:ind w:left="72"/>
              <w:rPr>
                <w:rFonts w:ascii="Times New Roman" w:eastAsia="Times New Roman" w:hAnsi="Times New Roman" w:cs="Times New Roman"/>
                <w:color w:val="000000"/>
                <w:sz w:val="18"/>
                <w:szCs w:val="18"/>
                <w:lang w:val="ru-RU"/>
              </w:rPr>
            </w:pPr>
            <w:r>
              <w:rPr>
                <w:rFonts w:ascii="Times New Roman" w:eastAsia="Times New Roman" w:hAnsi="Times New Roman" w:cs="Times New Roman"/>
                <w:color w:val="000000"/>
                <w:sz w:val="18"/>
                <w:szCs w:val="18"/>
                <w:lang w:val="ru-RU"/>
              </w:rPr>
              <w:t>63.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62" w:lineRule="auto"/>
              <w:ind w:left="72" w:right="864"/>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Подъём в горку на лыжах способом «лесенка»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8E79A4" w:rsidRPr="008E79A4" w:rsidTr="008E79A4">
        <w:trPr>
          <w:trHeight w:hRule="exact" w:val="6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8E79A4" w:rsidRDefault="008E79A4">
            <w:pPr>
              <w:autoSpaceDE w:val="0"/>
              <w:autoSpaceDN w:val="0"/>
              <w:spacing w:before="98" w:after="0" w:line="230" w:lineRule="auto"/>
              <w:ind w:left="72"/>
              <w:rPr>
                <w:rFonts w:ascii="Times New Roman" w:eastAsia="Times New Roman" w:hAnsi="Times New Roman" w:cs="Times New Roman"/>
                <w:color w:val="000000"/>
                <w:sz w:val="18"/>
                <w:szCs w:val="18"/>
                <w:lang w:val="ru-RU"/>
              </w:rPr>
            </w:pPr>
            <w:r>
              <w:rPr>
                <w:rFonts w:ascii="Times New Roman" w:eastAsia="Times New Roman" w:hAnsi="Times New Roman" w:cs="Times New Roman"/>
                <w:color w:val="000000"/>
                <w:sz w:val="18"/>
                <w:szCs w:val="18"/>
                <w:lang w:val="ru-RU"/>
              </w:rPr>
              <w:t>64.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62" w:lineRule="auto"/>
              <w:ind w:left="72" w:right="864"/>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Подъём в горку на лыжах способом «лесенка»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bl>
    <w:p w:rsidR="00387E82" w:rsidRPr="008E79A4" w:rsidRDefault="00387E82">
      <w:pPr>
        <w:autoSpaceDE w:val="0"/>
        <w:autoSpaceDN w:val="0"/>
        <w:spacing w:after="0" w:line="14" w:lineRule="exact"/>
        <w:rPr>
          <w:rFonts w:ascii="Times New Roman" w:hAnsi="Times New Roman" w:cs="Times New Roman"/>
          <w:sz w:val="18"/>
          <w:szCs w:val="18"/>
          <w:lang w:val="ru-RU"/>
        </w:rPr>
      </w:pPr>
    </w:p>
    <w:p w:rsidR="00387E82" w:rsidRPr="008E79A4" w:rsidRDefault="00387E82">
      <w:pPr>
        <w:rPr>
          <w:rFonts w:ascii="Times New Roman" w:hAnsi="Times New Roman" w:cs="Times New Roman"/>
          <w:sz w:val="18"/>
          <w:szCs w:val="18"/>
          <w:lang w:val="ru-RU"/>
        </w:rPr>
        <w:sectPr w:rsidR="00387E82" w:rsidRPr="008E79A4">
          <w:pgSz w:w="11900" w:h="16840"/>
          <w:pgMar w:top="284" w:right="650" w:bottom="650" w:left="666" w:header="720" w:footer="720" w:gutter="0"/>
          <w:cols w:space="720" w:equalWidth="0">
            <w:col w:w="10584" w:space="0"/>
          </w:cols>
          <w:docGrid w:linePitch="360"/>
        </w:sectPr>
      </w:pPr>
    </w:p>
    <w:p w:rsidR="00387E82" w:rsidRPr="008E79A4" w:rsidRDefault="00387E82">
      <w:pPr>
        <w:autoSpaceDE w:val="0"/>
        <w:autoSpaceDN w:val="0"/>
        <w:spacing w:after="66" w:line="220" w:lineRule="exact"/>
        <w:rPr>
          <w:rFonts w:ascii="Times New Roman" w:hAnsi="Times New Roman" w:cs="Times New Roman"/>
          <w:sz w:val="18"/>
          <w:szCs w:val="18"/>
          <w:lang w:val="ru-RU"/>
        </w:rPr>
      </w:pPr>
    </w:p>
    <w:tbl>
      <w:tblPr>
        <w:tblW w:w="0" w:type="auto"/>
        <w:tblInd w:w="6" w:type="dxa"/>
        <w:tblLayout w:type="fixed"/>
        <w:tblLook w:val="04A0"/>
      </w:tblPr>
      <w:tblGrid>
        <w:gridCol w:w="576"/>
        <w:gridCol w:w="3602"/>
        <w:gridCol w:w="732"/>
        <w:gridCol w:w="1620"/>
        <w:gridCol w:w="1668"/>
      </w:tblGrid>
      <w:tr w:rsidR="008E79A4" w:rsidRPr="008E79A4" w:rsidTr="008E79A4">
        <w:trPr>
          <w:trHeight w:hRule="exact" w:val="43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65.</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62" w:lineRule="auto"/>
              <w:ind w:left="72" w:right="576"/>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Спуск на лыжах с пологого склона</w:t>
            </w:r>
            <w:r>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8E79A4" w:rsidRDefault="008E79A4">
            <w:pPr>
              <w:autoSpaceDE w:val="0"/>
              <w:autoSpaceDN w:val="0"/>
              <w:spacing w:before="98" w:after="0" w:line="230" w:lineRule="auto"/>
              <w:ind w:left="72"/>
              <w:rPr>
                <w:rFonts w:ascii="Times New Roman" w:hAnsi="Times New Roman" w:cs="Times New Roman"/>
                <w:sz w:val="18"/>
                <w:szCs w:val="18"/>
                <w:lang w:val="ru-RU"/>
              </w:rPr>
            </w:pPr>
          </w:p>
        </w:tc>
      </w:tr>
      <w:tr w:rsidR="008E79A4" w:rsidRPr="006C305C" w:rsidTr="008E79A4">
        <w:trPr>
          <w:trHeight w:hRule="exact" w:val="4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66.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62" w:lineRule="auto"/>
              <w:ind w:left="72" w:right="576"/>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Спуск на лыжах с пологого склона</w:t>
            </w:r>
            <w:r>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6C305C" w:rsidRDefault="008E79A4">
            <w:pPr>
              <w:autoSpaceDE w:val="0"/>
              <w:autoSpaceDN w:val="0"/>
              <w:spacing w:before="98" w:after="0" w:line="230" w:lineRule="auto"/>
              <w:ind w:left="72"/>
              <w:rPr>
                <w:rFonts w:ascii="Times New Roman" w:hAnsi="Times New Roman" w:cs="Times New Roman"/>
                <w:sz w:val="18"/>
                <w:szCs w:val="18"/>
                <w:lang w:val="ru-RU"/>
              </w:rPr>
            </w:pPr>
          </w:p>
        </w:tc>
      </w:tr>
      <w:tr w:rsidR="008E79A4" w:rsidRPr="006C305C" w:rsidTr="008E79A4">
        <w:trPr>
          <w:trHeight w:hRule="exact" w:val="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100"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67.</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100" w:after="0" w:line="271" w:lineRule="auto"/>
              <w:ind w:left="72" w:right="864"/>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Преодоление небольших препятствий при спуске с пологого склона</w:t>
            </w:r>
            <w:r>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100"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100"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6C305C" w:rsidRDefault="008E79A4">
            <w:pPr>
              <w:autoSpaceDE w:val="0"/>
              <w:autoSpaceDN w:val="0"/>
              <w:spacing w:before="98" w:after="0" w:line="230" w:lineRule="auto"/>
              <w:ind w:left="72"/>
              <w:rPr>
                <w:rFonts w:ascii="Times New Roman" w:hAnsi="Times New Roman" w:cs="Times New Roman"/>
                <w:sz w:val="18"/>
                <w:szCs w:val="18"/>
                <w:lang w:val="ru-RU"/>
              </w:rPr>
            </w:pPr>
          </w:p>
        </w:tc>
      </w:tr>
      <w:tr w:rsidR="008E79A4" w:rsidRPr="00E55C32" w:rsidTr="008E79A4">
        <w:trPr>
          <w:trHeight w:hRule="exact" w:val="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68.</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71" w:lineRule="auto"/>
              <w:ind w:left="72" w:right="864"/>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Преодоление небольших препятствий при спуске с пологого склона</w:t>
            </w:r>
            <w:r>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pPr>
              <w:autoSpaceDE w:val="0"/>
              <w:autoSpaceDN w:val="0"/>
              <w:spacing w:before="98" w:after="0" w:line="230" w:lineRule="auto"/>
              <w:ind w:left="72"/>
              <w:rPr>
                <w:rFonts w:ascii="Times New Roman" w:hAnsi="Times New Roman" w:cs="Times New Roman"/>
                <w:sz w:val="18"/>
                <w:szCs w:val="18"/>
              </w:rPr>
            </w:pPr>
          </w:p>
        </w:tc>
      </w:tr>
      <w:tr w:rsidR="008E79A4" w:rsidRPr="00E55C32" w:rsidTr="008E79A4">
        <w:trPr>
          <w:trHeight w:hRule="exact" w:val="85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69.</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71" w:lineRule="auto"/>
              <w:ind w:left="72" w:right="864"/>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Преодоление небольших препятствий при спуске с пологого склона</w:t>
            </w:r>
            <w:r>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pPr>
              <w:autoSpaceDE w:val="0"/>
              <w:autoSpaceDN w:val="0"/>
              <w:spacing w:before="98" w:after="0" w:line="230" w:lineRule="auto"/>
              <w:ind w:left="72"/>
              <w:rPr>
                <w:rFonts w:ascii="Times New Roman" w:hAnsi="Times New Roman" w:cs="Times New Roman"/>
                <w:sz w:val="18"/>
                <w:szCs w:val="18"/>
              </w:rPr>
            </w:pPr>
          </w:p>
        </w:tc>
      </w:tr>
      <w:tr w:rsidR="008E79A4" w:rsidRPr="00E55C32" w:rsidTr="008E79A4">
        <w:trPr>
          <w:trHeight w:hRule="exact" w:val="8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70.</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71" w:lineRule="auto"/>
              <w:ind w:left="72" w:right="288"/>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 xml:space="preserve">Модуль «Лёгкая </w:t>
            </w:r>
            <w:r w:rsidRPr="00E55C32">
              <w:rPr>
                <w:rFonts w:ascii="Times New Roman" w:hAnsi="Times New Roman" w:cs="Times New Roman"/>
                <w:sz w:val="18"/>
                <w:szCs w:val="18"/>
                <w:lang w:val="ru-RU"/>
              </w:rPr>
              <w:br/>
            </w:r>
            <w:r w:rsidRPr="00E55C32">
              <w:rPr>
                <w:rFonts w:ascii="Times New Roman" w:eastAsia="Times New Roman" w:hAnsi="Times New Roman" w:cs="Times New Roman"/>
                <w:color w:val="000000"/>
                <w:sz w:val="18"/>
                <w:szCs w:val="18"/>
                <w:lang w:val="ru-RU"/>
              </w:rPr>
              <w:t>атлетика». Прыжки в высоту с прямого разбега</w:t>
            </w:r>
            <w:r>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pPr>
              <w:autoSpaceDE w:val="0"/>
              <w:autoSpaceDN w:val="0"/>
              <w:spacing w:before="98" w:after="0" w:line="230" w:lineRule="auto"/>
              <w:ind w:left="72"/>
              <w:rPr>
                <w:rFonts w:ascii="Times New Roman" w:hAnsi="Times New Roman" w:cs="Times New Roman"/>
                <w:sz w:val="18"/>
                <w:szCs w:val="18"/>
              </w:rPr>
            </w:pPr>
          </w:p>
        </w:tc>
      </w:tr>
      <w:tr w:rsidR="008E79A4" w:rsidRPr="00E55C32" w:rsidTr="00F77B13">
        <w:trPr>
          <w:trHeight w:hRule="exact" w:val="8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71.</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71" w:lineRule="auto"/>
              <w:ind w:left="72" w:right="288"/>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 xml:space="preserve">Модуль «Лёгкая </w:t>
            </w:r>
            <w:r w:rsidRPr="00E55C32">
              <w:rPr>
                <w:rFonts w:ascii="Times New Roman" w:hAnsi="Times New Roman" w:cs="Times New Roman"/>
                <w:sz w:val="18"/>
                <w:szCs w:val="18"/>
                <w:lang w:val="ru-RU"/>
              </w:rPr>
              <w:br/>
            </w:r>
            <w:r w:rsidRPr="00E55C32">
              <w:rPr>
                <w:rFonts w:ascii="Times New Roman" w:eastAsia="Times New Roman" w:hAnsi="Times New Roman" w:cs="Times New Roman"/>
                <w:color w:val="000000"/>
                <w:sz w:val="18"/>
                <w:szCs w:val="18"/>
                <w:lang w:val="ru-RU"/>
              </w:rPr>
              <w:t>атлетика». Прыжки в высоту с прямого разбега</w:t>
            </w:r>
            <w:r w:rsidR="00F77B13">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8E79A4" w:rsidRPr="00E55C32" w:rsidTr="00F77B13">
        <w:trPr>
          <w:trHeight w:hRule="exact" w:val="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72.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71" w:lineRule="auto"/>
              <w:ind w:left="72" w:right="288"/>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 xml:space="preserve">Модуль «Лёгкая </w:t>
            </w:r>
            <w:r w:rsidRPr="00E55C32">
              <w:rPr>
                <w:rFonts w:ascii="Times New Roman" w:hAnsi="Times New Roman" w:cs="Times New Roman"/>
                <w:sz w:val="18"/>
                <w:szCs w:val="18"/>
                <w:lang w:val="ru-RU"/>
              </w:rPr>
              <w:br/>
            </w:r>
            <w:r w:rsidRPr="00E55C32">
              <w:rPr>
                <w:rFonts w:ascii="Times New Roman" w:eastAsia="Times New Roman" w:hAnsi="Times New Roman" w:cs="Times New Roman"/>
                <w:color w:val="000000"/>
                <w:sz w:val="18"/>
                <w:szCs w:val="18"/>
                <w:lang w:val="ru-RU"/>
              </w:rPr>
              <w:t>атлетика». Прыжки в высоту с прямого разбега</w:t>
            </w:r>
            <w:r w:rsidR="00F77B13">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8E79A4" w:rsidRPr="00E55C32" w:rsidTr="00F77B13">
        <w:trPr>
          <w:trHeight w:hRule="exact" w:val="18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73.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83" w:lineRule="auto"/>
              <w:ind w:left="72" w:right="144"/>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 xml:space="preserve">Физическая подготовка: </w:t>
            </w:r>
            <w:r w:rsidRPr="00E55C32">
              <w:rPr>
                <w:rFonts w:ascii="Times New Roman" w:hAnsi="Times New Roman" w:cs="Times New Roman"/>
                <w:sz w:val="18"/>
                <w:szCs w:val="18"/>
                <w:lang w:val="ru-RU"/>
              </w:rPr>
              <w:br/>
            </w:r>
            <w:r w:rsidRPr="00E55C32">
              <w:rPr>
                <w:rFonts w:ascii="Times New Roman" w:eastAsia="Times New Roman" w:hAnsi="Times New Roman" w:cs="Times New Roman"/>
                <w:color w:val="000000"/>
                <w:sz w:val="18"/>
                <w:szCs w:val="18"/>
                <w:lang w:val="ru-RU"/>
              </w:rPr>
              <w:t xml:space="preserve">освоение содержания </w:t>
            </w:r>
            <w:r w:rsidRPr="00E55C32">
              <w:rPr>
                <w:rFonts w:ascii="Times New Roman" w:hAnsi="Times New Roman" w:cs="Times New Roman"/>
                <w:sz w:val="18"/>
                <w:szCs w:val="18"/>
                <w:lang w:val="ru-RU"/>
              </w:rPr>
              <w:br/>
            </w:r>
            <w:r w:rsidRPr="00E55C32">
              <w:rPr>
                <w:rFonts w:ascii="Times New Roman" w:eastAsia="Times New Roman" w:hAnsi="Times New Roman" w:cs="Times New Roman"/>
                <w:color w:val="000000"/>
                <w:sz w:val="18"/>
                <w:szCs w:val="18"/>
                <w:lang w:val="ru-RU"/>
              </w:rPr>
              <w:t xml:space="preserve">программы, демонстрация </w:t>
            </w:r>
            <w:r w:rsidRPr="00E55C32">
              <w:rPr>
                <w:rFonts w:ascii="Times New Roman" w:hAnsi="Times New Roman" w:cs="Times New Roman"/>
                <w:sz w:val="18"/>
                <w:szCs w:val="18"/>
                <w:lang w:val="ru-RU"/>
              </w:rPr>
              <w:br/>
            </w:r>
            <w:r w:rsidRPr="00E55C32">
              <w:rPr>
                <w:rFonts w:ascii="Times New Roman" w:eastAsia="Times New Roman" w:hAnsi="Times New Roman" w:cs="Times New Roman"/>
                <w:color w:val="000000"/>
                <w:sz w:val="18"/>
                <w:szCs w:val="18"/>
                <w:lang w:val="ru-RU"/>
              </w:rPr>
              <w:t xml:space="preserve">приростов в показателях </w:t>
            </w:r>
            <w:r w:rsidRPr="00E55C32">
              <w:rPr>
                <w:rFonts w:ascii="Times New Roman" w:hAnsi="Times New Roman" w:cs="Times New Roman"/>
                <w:sz w:val="18"/>
                <w:szCs w:val="18"/>
                <w:lang w:val="ru-RU"/>
              </w:rPr>
              <w:br/>
            </w:r>
            <w:r w:rsidRPr="00E55C32">
              <w:rPr>
                <w:rFonts w:ascii="Times New Roman" w:eastAsia="Times New Roman" w:hAnsi="Times New Roman" w:cs="Times New Roman"/>
                <w:color w:val="000000"/>
                <w:sz w:val="18"/>
                <w:szCs w:val="18"/>
                <w:lang w:val="ru-RU"/>
              </w:rPr>
              <w:t xml:space="preserve">физической подготовленности и нормативных требований </w:t>
            </w:r>
            <w:r w:rsidRPr="00E55C32">
              <w:rPr>
                <w:rFonts w:ascii="Times New Roman" w:hAnsi="Times New Roman" w:cs="Times New Roman"/>
                <w:sz w:val="18"/>
                <w:szCs w:val="18"/>
                <w:lang w:val="ru-RU"/>
              </w:rPr>
              <w:br/>
            </w:r>
            <w:r w:rsidRPr="00E55C32">
              <w:rPr>
                <w:rFonts w:ascii="Times New Roman" w:eastAsia="Times New Roman" w:hAnsi="Times New Roman" w:cs="Times New Roman"/>
                <w:color w:val="000000"/>
                <w:sz w:val="18"/>
                <w:szCs w:val="18"/>
                <w:lang w:val="ru-RU"/>
              </w:rPr>
              <w:t>комплекса ГТО</w:t>
            </w:r>
            <w:r w:rsidR="00F77B13">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8E79A4" w:rsidRPr="00E55C32" w:rsidTr="00F77B13">
        <w:trPr>
          <w:trHeight w:hRule="exact" w:val="7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74.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62" w:lineRule="auto"/>
              <w:ind w:left="72" w:right="144"/>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 xml:space="preserve">Подготовка учеников </w:t>
            </w:r>
            <w:proofErr w:type="gramStart"/>
            <w:r w:rsidRPr="00E55C32">
              <w:rPr>
                <w:rFonts w:ascii="Times New Roman" w:eastAsia="Times New Roman" w:hAnsi="Times New Roman" w:cs="Times New Roman"/>
                <w:color w:val="000000"/>
                <w:sz w:val="18"/>
                <w:szCs w:val="18"/>
                <w:lang w:val="ru-RU"/>
              </w:rPr>
              <w:t>к</w:t>
            </w:r>
            <w:proofErr w:type="gramEnd"/>
            <w:r w:rsidRPr="00E55C32">
              <w:rPr>
                <w:rFonts w:ascii="Times New Roman" w:hAnsi="Times New Roman" w:cs="Times New Roman"/>
                <w:sz w:val="18"/>
                <w:szCs w:val="18"/>
                <w:lang w:val="ru-RU"/>
              </w:rPr>
              <w:br/>
            </w:r>
            <w:r w:rsidRPr="00E55C32">
              <w:rPr>
                <w:rFonts w:ascii="Times New Roman" w:eastAsia="Times New Roman" w:hAnsi="Times New Roman" w:cs="Times New Roman"/>
                <w:color w:val="000000"/>
                <w:sz w:val="18"/>
                <w:szCs w:val="18"/>
                <w:lang w:val="ru-RU"/>
              </w:rPr>
              <w:t>успешной сдачи комплекса ГТО</w:t>
            </w:r>
            <w:r w:rsidR="00F77B13">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8E79A4" w:rsidRPr="00E55C32" w:rsidTr="006C305C">
        <w:trPr>
          <w:trHeight w:hRule="exact" w:val="85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75.</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62" w:lineRule="auto"/>
              <w:ind w:left="72" w:right="144"/>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 xml:space="preserve">Подготовка учеников </w:t>
            </w:r>
            <w:proofErr w:type="gramStart"/>
            <w:r w:rsidRPr="00E55C32">
              <w:rPr>
                <w:rFonts w:ascii="Times New Roman" w:eastAsia="Times New Roman" w:hAnsi="Times New Roman" w:cs="Times New Roman"/>
                <w:color w:val="000000"/>
                <w:sz w:val="18"/>
                <w:szCs w:val="18"/>
                <w:lang w:val="ru-RU"/>
              </w:rPr>
              <w:t>к</w:t>
            </w:r>
            <w:proofErr w:type="gramEnd"/>
            <w:r w:rsidRPr="00E55C32">
              <w:rPr>
                <w:rFonts w:ascii="Times New Roman" w:hAnsi="Times New Roman" w:cs="Times New Roman"/>
                <w:sz w:val="18"/>
                <w:szCs w:val="18"/>
                <w:lang w:val="ru-RU"/>
              </w:rPr>
              <w:br/>
            </w:r>
            <w:r w:rsidRPr="00E55C32">
              <w:rPr>
                <w:rFonts w:ascii="Times New Roman" w:eastAsia="Times New Roman" w:hAnsi="Times New Roman" w:cs="Times New Roman"/>
                <w:color w:val="000000"/>
                <w:sz w:val="18"/>
                <w:szCs w:val="18"/>
                <w:lang w:val="ru-RU"/>
              </w:rPr>
              <w:t>успешной сдачи комплекса ГТО</w:t>
            </w:r>
            <w:r w:rsidR="00F77B13">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8E79A4" w:rsidRPr="00E55C32" w:rsidTr="006C305C">
        <w:trPr>
          <w:trHeight w:hRule="exact" w:val="84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76.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62" w:lineRule="auto"/>
              <w:ind w:left="72" w:right="144"/>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 xml:space="preserve">Подготовка учеников </w:t>
            </w:r>
            <w:proofErr w:type="gramStart"/>
            <w:r w:rsidRPr="00E55C32">
              <w:rPr>
                <w:rFonts w:ascii="Times New Roman" w:eastAsia="Times New Roman" w:hAnsi="Times New Roman" w:cs="Times New Roman"/>
                <w:color w:val="000000"/>
                <w:sz w:val="18"/>
                <w:szCs w:val="18"/>
                <w:lang w:val="ru-RU"/>
              </w:rPr>
              <w:t>к</w:t>
            </w:r>
            <w:proofErr w:type="gramEnd"/>
            <w:r w:rsidRPr="00E55C32">
              <w:rPr>
                <w:rFonts w:ascii="Times New Roman" w:hAnsi="Times New Roman" w:cs="Times New Roman"/>
                <w:sz w:val="18"/>
                <w:szCs w:val="18"/>
                <w:lang w:val="ru-RU"/>
              </w:rPr>
              <w:br/>
            </w:r>
            <w:r w:rsidRPr="00E55C32">
              <w:rPr>
                <w:rFonts w:ascii="Times New Roman" w:eastAsia="Times New Roman" w:hAnsi="Times New Roman" w:cs="Times New Roman"/>
                <w:color w:val="000000"/>
                <w:sz w:val="18"/>
                <w:szCs w:val="18"/>
                <w:lang w:val="ru-RU"/>
              </w:rPr>
              <w:t>успешной сдачи комплекса ГТО</w:t>
            </w:r>
            <w:r w:rsidR="00F77B13">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8E79A4" w:rsidRPr="00E55C32" w:rsidTr="006C305C">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77.</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62" w:lineRule="auto"/>
              <w:ind w:left="72" w:right="144"/>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 xml:space="preserve">Подготовка учеников </w:t>
            </w:r>
            <w:proofErr w:type="gramStart"/>
            <w:r w:rsidRPr="00E55C32">
              <w:rPr>
                <w:rFonts w:ascii="Times New Roman" w:eastAsia="Times New Roman" w:hAnsi="Times New Roman" w:cs="Times New Roman"/>
                <w:color w:val="000000"/>
                <w:sz w:val="18"/>
                <w:szCs w:val="18"/>
                <w:lang w:val="ru-RU"/>
              </w:rPr>
              <w:t>к</w:t>
            </w:r>
            <w:proofErr w:type="gramEnd"/>
            <w:r w:rsidRPr="00E55C32">
              <w:rPr>
                <w:rFonts w:ascii="Times New Roman" w:hAnsi="Times New Roman" w:cs="Times New Roman"/>
                <w:sz w:val="18"/>
                <w:szCs w:val="18"/>
                <w:lang w:val="ru-RU"/>
              </w:rPr>
              <w:br/>
            </w:r>
            <w:r w:rsidRPr="00E55C32">
              <w:rPr>
                <w:rFonts w:ascii="Times New Roman" w:eastAsia="Times New Roman" w:hAnsi="Times New Roman" w:cs="Times New Roman"/>
                <w:color w:val="000000"/>
                <w:sz w:val="18"/>
                <w:szCs w:val="18"/>
                <w:lang w:val="ru-RU"/>
              </w:rPr>
              <w:t>успешной сдачи комплекса ГТО</w:t>
            </w:r>
            <w:r w:rsidR="00F77B13">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8E79A4" w:rsidRPr="00E55C32" w:rsidTr="006C305C">
        <w:trPr>
          <w:trHeight w:hRule="exact" w:val="88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78.</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62" w:lineRule="auto"/>
              <w:ind w:left="72" w:right="144"/>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 xml:space="preserve">Подготовка учеников </w:t>
            </w:r>
            <w:proofErr w:type="gramStart"/>
            <w:r w:rsidRPr="00E55C32">
              <w:rPr>
                <w:rFonts w:ascii="Times New Roman" w:eastAsia="Times New Roman" w:hAnsi="Times New Roman" w:cs="Times New Roman"/>
                <w:color w:val="000000"/>
                <w:sz w:val="18"/>
                <w:szCs w:val="18"/>
                <w:lang w:val="ru-RU"/>
              </w:rPr>
              <w:t>к</w:t>
            </w:r>
            <w:proofErr w:type="gramEnd"/>
            <w:r w:rsidRPr="00E55C32">
              <w:rPr>
                <w:rFonts w:ascii="Times New Roman" w:hAnsi="Times New Roman" w:cs="Times New Roman"/>
                <w:sz w:val="18"/>
                <w:szCs w:val="18"/>
                <w:lang w:val="ru-RU"/>
              </w:rPr>
              <w:br/>
            </w:r>
            <w:r w:rsidRPr="00E55C32">
              <w:rPr>
                <w:rFonts w:ascii="Times New Roman" w:eastAsia="Times New Roman" w:hAnsi="Times New Roman" w:cs="Times New Roman"/>
                <w:color w:val="000000"/>
                <w:sz w:val="18"/>
                <w:szCs w:val="18"/>
                <w:lang w:val="ru-RU"/>
              </w:rPr>
              <w:t>успешной сдачи комплекса ГТО</w:t>
            </w:r>
            <w:r w:rsidR="00F77B13">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8E79A4" w:rsidRPr="00E55C32" w:rsidTr="006C305C">
        <w:trPr>
          <w:trHeight w:hRule="exact" w:val="88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79.</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62" w:lineRule="auto"/>
              <w:ind w:left="72" w:right="144"/>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 xml:space="preserve">Подготовка учеников </w:t>
            </w:r>
            <w:proofErr w:type="gramStart"/>
            <w:r w:rsidRPr="00E55C32">
              <w:rPr>
                <w:rFonts w:ascii="Times New Roman" w:eastAsia="Times New Roman" w:hAnsi="Times New Roman" w:cs="Times New Roman"/>
                <w:color w:val="000000"/>
                <w:sz w:val="18"/>
                <w:szCs w:val="18"/>
                <w:lang w:val="ru-RU"/>
              </w:rPr>
              <w:t>к</w:t>
            </w:r>
            <w:proofErr w:type="gramEnd"/>
            <w:r w:rsidRPr="00E55C32">
              <w:rPr>
                <w:rFonts w:ascii="Times New Roman" w:hAnsi="Times New Roman" w:cs="Times New Roman"/>
                <w:sz w:val="18"/>
                <w:szCs w:val="18"/>
                <w:lang w:val="ru-RU"/>
              </w:rPr>
              <w:br/>
            </w:r>
            <w:r w:rsidRPr="00E55C32">
              <w:rPr>
                <w:rFonts w:ascii="Times New Roman" w:eastAsia="Times New Roman" w:hAnsi="Times New Roman" w:cs="Times New Roman"/>
                <w:color w:val="000000"/>
                <w:sz w:val="18"/>
                <w:szCs w:val="18"/>
                <w:lang w:val="ru-RU"/>
              </w:rPr>
              <w:t>успешной сдачи комплекса ГТО</w:t>
            </w:r>
            <w:r w:rsidR="00F77B13">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8E79A4" w:rsidRPr="00E55C32" w:rsidTr="006C305C">
        <w:trPr>
          <w:trHeight w:hRule="exact" w:val="88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80.</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62" w:lineRule="auto"/>
              <w:ind w:left="72" w:right="144"/>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 xml:space="preserve">Подготовка учеников </w:t>
            </w:r>
            <w:proofErr w:type="gramStart"/>
            <w:r w:rsidRPr="00E55C32">
              <w:rPr>
                <w:rFonts w:ascii="Times New Roman" w:eastAsia="Times New Roman" w:hAnsi="Times New Roman" w:cs="Times New Roman"/>
                <w:color w:val="000000"/>
                <w:sz w:val="18"/>
                <w:szCs w:val="18"/>
                <w:lang w:val="ru-RU"/>
              </w:rPr>
              <w:t>к</w:t>
            </w:r>
            <w:proofErr w:type="gramEnd"/>
            <w:r w:rsidRPr="00E55C32">
              <w:rPr>
                <w:rFonts w:ascii="Times New Roman" w:hAnsi="Times New Roman" w:cs="Times New Roman"/>
                <w:sz w:val="18"/>
                <w:szCs w:val="18"/>
                <w:lang w:val="ru-RU"/>
              </w:rPr>
              <w:br/>
            </w:r>
            <w:r w:rsidRPr="00E55C32">
              <w:rPr>
                <w:rFonts w:ascii="Times New Roman" w:eastAsia="Times New Roman" w:hAnsi="Times New Roman" w:cs="Times New Roman"/>
                <w:color w:val="000000"/>
                <w:sz w:val="18"/>
                <w:szCs w:val="18"/>
                <w:lang w:val="ru-RU"/>
              </w:rPr>
              <w:t>успешной сдачи комплекса ГТО</w:t>
            </w:r>
            <w:r w:rsidR="00F77B13">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8E79A4" w:rsidRPr="00E55C32" w:rsidTr="006C305C">
        <w:trPr>
          <w:trHeight w:hRule="exact" w:val="88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100"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81.</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100" w:after="0" w:line="262" w:lineRule="auto"/>
              <w:ind w:left="72" w:right="144"/>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 xml:space="preserve">Подготовка учеников </w:t>
            </w:r>
            <w:proofErr w:type="gramStart"/>
            <w:r w:rsidRPr="00E55C32">
              <w:rPr>
                <w:rFonts w:ascii="Times New Roman" w:eastAsia="Times New Roman" w:hAnsi="Times New Roman" w:cs="Times New Roman"/>
                <w:color w:val="000000"/>
                <w:sz w:val="18"/>
                <w:szCs w:val="18"/>
                <w:lang w:val="ru-RU"/>
              </w:rPr>
              <w:t>к</w:t>
            </w:r>
            <w:proofErr w:type="gramEnd"/>
            <w:r w:rsidRPr="00E55C32">
              <w:rPr>
                <w:rFonts w:ascii="Times New Roman" w:hAnsi="Times New Roman" w:cs="Times New Roman"/>
                <w:sz w:val="18"/>
                <w:szCs w:val="18"/>
                <w:lang w:val="ru-RU"/>
              </w:rPr>
              <w:br/>
            </w:r>
            <w:r w:rsidRPr="00E55C32">
              <w:rPr>
                <w:rFonts w:ascii="Times New Roman" w:eastAsia="Times New Roman" w:hAnsi="Times New Roman" w:cs="Times New Roman"/>
                <w:color w:val="000000"/>
                <w:sz w:val="18"/>
                <w:szCs w:val="18"/>
                <w:lang w:val="ru-RU"/>
              </w:rPr>
              <w:t>успешной сдачи комплекса ГТО</w:t>
            </w:r>
            <w:r w:rsidR="00F77B13">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100"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100"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100"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8E79A4" w:rsidRPr="00E55C32" w:rsidTr="006C305C">
        <w:trPr>
          <w:trHeight w:hRule="exact" w:val="88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82.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62" w:lineRule="auto"/>
              <w:ind w:left="72" w:right="144"/>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 xml:space="preserve">Подготовка учеников </w:t>
            </w:r>
            <w:proofErr w:type="gramStart"/>
            <w:r w:rsidRPr="00E55C32">
              <w:rPr>
                <w:rFonts w:ascii="Times New Roman" w:eastAsia="Times New Roman" w:hAnsi="Times New Roman" w:cs="Times New Roman"/>
                <w:color w:val="000000"/>
                <w:sz w:val="18"/>
                <w:szCs w:val="18"/>
                <w:lang w:val="ru-RU"/>
              </w:rPr>
              <w:t>к</w:t>
            </w:r>
            <w:proofErr w:type="gramEnd"/>
            <w:r w:rsidRPr="00E55C32">
              <w:rPr>
                <w:rFonts w:ascii="Times New Roman" w:hAnsi="Times New Roman" w:cs="Times New Roman"/>
                <w:sz w:val="18"/>
                <w:szCs w:val="18"/>
                <w:lang w:val="ru-RU"/>
              </w:rPr>
              <w:br/>
            </w:r>
            <w:r w:rsidRPr="00E55C32">
              <w:rPr>
                <w:rFonts w:ascii="Times New Roman" w:eastAsia="Times New Roman" w:hAnsi="Times New Roman" w:cs="Times New Roman"/>
                <w:color w:val="000000"/>
                <w:sz w:val="18"/>
                <w:szCs w:val="18"/>
                <w:lang w:val="ru-RU"/>
              </w:rPr>
              <w:t>успешной сдачи комплекса ГТО</w:t>
            </w:r>
            <w:r w:rsidR="00F77B13">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8E79A4" w:rsidRPr="00E55C32" w:rsidTr="006C305C">
        <w:trPr>
          <w:trHeight w:hRule="exact" w:val="88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lastRenderedPageBreak/>
              <w:t>83.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62" w:lineRule="auto"/>
              <w:ind w:left="72" w:right="144"/>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 xml:space="preserve">Подготовка учеников </w:t>
            </w:r>
            <w:proofErr w:type="gramStart"/>
            <w:r w:rsidRPr="00E55C32">
              <w:rPr>
                <w:rFonts w:ascii="Times New Roman" w:eastAsia="Times New Roman" w:hAnsi="Times New Roman" w:cs="Times New Roman"/>
                <w:color w:val="000000"/>
                <w:sz w:val="18"/>
                <w:szCs w:val="18"/>
                <w:lang w:val="ru-RU"/>
              </w:rPr>
              <w:t>к</w:t>
            </w:r>
            <w:proofErr w:type="gramEnd"/>
            <w:r w:rsidRPr="00E55C32">
              <w:rPr>
                <w:rFonts w:ascii="Times New Roman" w:hAnsi="Times New Roman" w:cs="Times New Roman"/>
                <w:sz w:val="18"/>
                <w:szCs w:val="18"/>
                <w:lang w:val="ru-RU"/>
              </w:rPr>
              <w:br/>
            </w:r>
            <w:r w:rsidRPr="00E55C32">
              <w:rPr>
                <w:rFonts w:ascii="Times New Roman" w:eastAsia="Times New Roman" w:hAnsi="Times New Roman" w:cs="Times New Roman"/>
                <w:color w:val="000000"/>
                <w:sz w:val="18"/>
                <w:szCs w:val="18"/>
                <w:lang w:val="ru-RU"/>
              </w:rPr>
              <w:t>успешной сдачи комплекса ГТО</w:t>
            </w:r>
            <w:r w:rsidR="00F77B13">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8E79A4" w:rsidRPr="00E55C32" w:rsidTr="006C305C">
        <w:trPr>
          <w:trHeight w:hRule="exact" w:val="88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84.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62" w:lineRule="auto"/>
              <w:ind w:left="72" w:right="144"/>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 xml:space="preserve">Подготовка учеников </w:t>
            </w:r>
            <w:proofErr w:type="gramStart"/>
            <w:r w:rsidRPr="00E55C32">
              <w:rPr>
                <w:rFonts w:ascii="Times New Roman" w:eastAsia="Times New Roman" w:hAnsi="Times New Roman" w:cs="Times New Roman"/>
                <w:color w:val="000000"/>
                <w:sz w:val="18"/>
                <w:szCs w:val="18"/>
                <w:lang w:val="ru-RU"/>
              </w:rPr>
              <w:t>к</w:t>
            </w:r>
            <w:proofErr w:type="gramEnd"/>
            <w:r w:rsidRPr="00E55C32">
              <w:rPr>
                <w:rFonts w:ascii="Times New Roman" w:hAnsi="Times New Roman" w:cs="Times New Roman"/>
                <w:sz w:val="18"/>
                <w:szCs w:val="18"/>
                <w:lang w:val="ru-RU"/>
              </w:rPr>
              <w:br/>
            </w:r>
            <w:r w:rsidRPr="00E55C32">
              <w:rPr>
                <w:rFonts w:ascii="Times New Roman" w:eastAsia="Times New Roman" w:hAnsi="Times New Roman" w:cs="Times New Roman"/>
                <w:color w:val="000000"/>
                <w:sz w:val="18"/>
                <w:szCs w:val="18"/>
                <w:lang w:val="ru-RU"/>
              </w:rPr>
              <w:t>успешной сдачи комплекса ГТО</w:t>
            </w:r>
            <w:r w:rsidR="00F77B13">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8E79A4" w:rsidRPr="00E55C32" w:rsidTr="006C305C">
        <w:trPr>
          <w:trHeight w:hRule="exact" w:val="88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85.</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62" w:lineRule="auto"/>
              <w:ind w:left="72" w:right="144"/>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 xml:space="preserve">Подготовка учеников </w:t>
            </w:r>
            <w:proofErr w:type="gramStart"/>
            <w:r w:rsidRPr="00E55C32">
              <w:rPr>
                <w:rFonts w:ascii="Times New Roman" w:eastAsia="Times New Roman" w:hAnsi="Times New Roman" w:cs="Times New Roman"/>
                <w:color w:val="000000"/>
                <w:sz w:val="18"/>
                <w:szCs w:val="18"/>
                <w:lang w:val="ru-RU"/>
              </w:rPr>
              <w:t>к</w:t>
            </w:r>
            <w:proofErr w:type="gramEnd"/>
            <w:r w:rsidRPr="00E55C32">
              <w:rPr>
                <w:rFonts w:ascii="Times New Roman" w:hAnsi="Times New Roman" w:cs="Times New Roman"/>
                <w:sz w:val="18"/>
                <w:szCs w:val="18"/>
                <w:lang w:val="ru-RU"/>
              </w:rPr>
              <w:br/>
            </w:r>
            <w:r w:rsidRPr="00E55C32">
              <w:rPr>
                <w:rFonts w:ascii="Times New Roman" w:eastAsia="Times New Roman" w:hAnsi="Times New Roman" w:cs="Times New Roman"/>
                <w:color w:val="000000"/>
                <w:sz w:val="18"/>
                <w:szCs w:val="18"/>
                <w:lang w:val="ru-RU"/>
              </w:rPr>
              <w:t>успешной сдачи комплекса ГТО</w:t>
            </w:r>
            <w:r w:rsidR="00F77B13">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8E79A4" w:rsidRPr="00E55C32" w:rsidTr="006C305C">
        <w:trPr>
          <w:trHeight w:hRule="exact" w:val="88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86.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62" w:lineRule="auto"/>
              <w:ind w:left="72" w:right="144"/>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 xml:space="preserve">Подготовка учеников </w:t>
            </w:r>
            <w:proofErr w:type="gramStart"/>
            <w:r w:rsidRPr="00E55C32">
              <w:rPr>
                <w:rFonts w:ascii="Times New Roman" w:eastAsia="Times New Roman" w:hAnsi="Times New Roman" w:cs="Times New Roman"/>
                <w:color w:val="000000"/>
                <w:sz w:val="18"/>
                <w:szCs w:val="18"/>
                <w:lang w:val="ru-RU"/>
              </w:rPr>
              <w:t>к</w:t>
            </w:r>
            <w:proofErr w:type="gramEnd"/>
            <w:r w:rsidRPr="00E55C32">
              <w:rPr>
                <w:rFonts w:ascii="Times New Roman" w:hAnsi="Times New Roman" w:cs="Times New Roman"/>
                <w:sz w:val="18"/>
                <w:szCs w:val="18"/>
                <w:lang w:val="ru-RU"/>
              </w:rPr>
              <w:br/>
            </w:r>
            <w:r w:rsidRPr="00E55C32">
              <w:rPr>
                <w:rFonts w:ascii="Times New Roman" w:eastAsia="Times New Roman" w:hAnsi="Times New Roman" w:cs="Times New Roman"/>
                <w:color w:val="000000"/>
                <w:sz w:val="18"/>
                <w:szCs w:val="18"/>
                <w:lang w:val="ru-RU"/>
              </w:rPr>
              <w:t>успешной сдачи комплекса ГТО</w:t>
            </w:r>
            <w:r w:rsidR="00F77B13">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79A4" w:rsidRPr="00E55C32" w:rsidRDefault="008E79A4"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F77B13" w:rsidRPr="00E55C32" w:rsidTr="006C305C">
        <w:trPr>
          <w:trHeight w:hRule="exact" w:val="88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87.</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98" w:after="0" w:line="262" w:lineRule="auto"/>
              <w:ind w:left="72" w:right="144"/>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 xml:space="preserve">Подготовка учеников </w:t>
            </w:r>
            <w:proofErr w:type="gramStart"/>
            <w:r w:rsidRPr="00E55C32">
              <w:rPr>
                <w:rFonts w:ascii="Times New Roman" w:eastAsia="Times New Roman" w:hAnsi="Times New Roman" w:cs="Times New Roman"/>
                <w:color w:val="000000"/>
                <w:sz w:val="18"/>
                <w:szCs w:val="18"/>
                <w:lang w:val="ru-RU"/>
              </w:rPr>
              <w:t>к</w:t>
            </w:r>
            <w:proofErr w:type="gramEnd"/>
            <w:r w:rsidRPr="00E55C32">
              <w:rPr>
                <w:rFonts w:ascii="Times New Roman" w:hAnsi="Times New Roman" w:cs="Times New Roman"/>
                <w:sz w:val="18"/>
                <w:szCs w:val="18"/>
                <w:lang w:val="ru-RU"/>
              </w:rPr>
              <w:br/>
            </w:r>
            <w:r w:rsidRPr="00E55C32">
              <w:rPr>
                <w:rFonts w:ascii="Times New Roman" w:eastAsia="Times New Roman" w:hAnsi="Times New Roman" w:cs="Times New Roman"/>
                <w:color w:val="000000"/>
                <w:sz w:val="18"/>
                <w:szCs w:val="18"/>
                <w:lang w:val="ru-RU"/>
              </w:rPr>
              <w:t>успешной сдачи комплекса ГТО</w:t>
            </w:r>
            <w:r>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F77B13" w:rsidRPr="00E55C32" w:rsidTr="006C305C">
        <w:trPr>
          <w:trHeight w:hRule="exact" w:val="88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88.</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98" w:after="0" w:line="230"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 xml:space="preserve"> «Спортивные игры.</w:t>
            </w:r>
          </w:p>
          <w:p w:rsidR="00F77B13" w:rsidRPr="00E55C32" w:rsidRDefault="00F77B13" w:rsidP="00153839">
            <w:pPr>
              <w:autoSpaceDE w:val="0"/>
              <w:autoSpaceDN w:val="0"/>
              <w:spacing w:before="70" w:after="0" w:line="262" w:lineRule="auto"/>
              <w:ind w:left="72" w:right="144"/>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Футбол». Ведение футбольного мяча</w:t>
            </w:r>
            <w:r>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F77B13" w:rsidRPr="00E55C32" w:rsidTr="00F77B13">
        <w:trPr>
          <w:trHeight w:hRule="exact" w:val="50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89.</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F77B13">
            <w:pPr>
              <w:autoSpaceDE w:val="0"/>
              <w:autoSpaceDN w:val="0"/>
              <w:spacing w:before="98" w:after="0" w:line="230"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 xml:space="preserve"> «Спортивные игры.</w:t>
            </w:r>
            <w:r>
              <w:rPr>
                <w:rFonts w:ascii="Times New Roman" w:eastAsia="Times New Roman" w:hAnsi="Times New Roman" w:cs="Times New Roman"/>
                <w:color w:val="000000"/>
                <w:sz w:val="18"/>
                <w:szCs w:val="18"/>
                <w:lang w:val="ru-RU"/>
              </w:rPr>
              <w:t xml:space="preserve"> </w:t>
            </w:r>
            <w:r w:rsidRPr="00E55C32">
              <w:rPr>
                <w:rFonts w:ascii="Times New Roman" w:eastAsia="Times New Roman" w:hAnsi="Times New Roman" w:cs="Times New Roman"/>
                <w:color w:val="000000"/>
                <w:sz w:val="18"/>
                <w:szCs w:val="18"/>
                <w:lang w:val="ru-RU"/>
              </w:rPr>
              <w:t>Футбол». Ведение футбольного мяча</w:t>
            </w:r>
            <w:r>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F77B13" w:rsidRPr="00F77B13" w:rsidTr="00F77B13">
        <w:trPr>
          <w:trHeight w:hRule="exact" w:val="61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100"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90.</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F77B13">
            <w:pPr>
              <w:autoSpaceDE w:val="0"/>
              <w:autoSpaceDN w:val="0"/>
              <w:spacing w:before="100" w:after="0" w:line="230"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Спортивные игры.</w:t>
            </w:r>
            <w:r>
              <w:rPr>
                <w:rFonts w:ascii="Times New Roman" w:hAnsi="Times New Roman" w:cs="Times New Roman"/>
                <w:sz w:val="18"/>
                <w:szCs w:val="18"/>
                <w:lang w:val="ru-RU"/>
              </w:rPr>
              <w:t xml:space="preserve"> </w:t>
            </w:r>
            <w:r w:rsidRPr="00E55C32">
              <w:rPr>
                <w:rFonts w:ascii="Times New Roman" w:eastAsia="Times New Roman" w:hAnsi="Times New Roman" w:cs="Times New Roman"/>
                <w:color w:val="000000"/>
                <w:sz w:val="18"/>
                <w:szCs w:val="18"/>
                <w:lang w:val="ru-RU"/>
              </w:rPr>
              <w:t>Футбол». Обводка мячом ориентиров</w:t>
            </w:r>
            <w:r>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F77B13" w:rsidRDefault="00F77B13" w:rsidP="00153839">
            <w:pPr>
              <w:autoSpaceDE w:val="0"/>
              <w:autoSpaceDN w:val="0"/>
              <w:spacing w:before="100" w:after="0" w:line="230" w:lineRule="auto"/>
              <w:ind w:left="72"/>
              <w:rPr>
                <w:rFonts w:ascii="Times New Roman" w:hAnsi="Times New Roman" w:cs="Times New Roman"/>
                <w:sz w:val="18"/>
                <w:szCs w:val="18"/>
                <w:lang w:val="ru-RU"/>
              </w:rPr>
            </w:pPr>
            <w:r w:rsidRPr="00F77B13">
              <w:rPr>
                <w:rFonts w:ascii="Times New Roman" w:eastAsia="Times New Roman" w:hAnsi="Times New Roman" w:cs="Times New Roman"/>
                <w:color w:val="000000"/>
                <w:sz w:val="18"/>
                <w:szCs w:val="18"/>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F77B13" w:rsidRDefault="00F77B13" w:rsidP="00153839">
            <w:pPr>
              <w:autoSpaceDE w:val="0"/>
              <w:autoSpaceDN w:val="0"/>
              <w:spacing w:before="100" w:after="0" w:line="230" w:lineRule="auto"/>
              <w:ind w:left="72"/>
              <w:rPr>
                <w:rFonts w:ascii="Times New Roman" w:hAnsi="Times New Roman" w:cs="Times New Roman"/>
                <w:sz w:val="18"/>
                <w:szCs w:val="18"/>
                <w:lang w:val="ru-RU"/>
              </w:rPr>
            </w:pPr>
            <w:r w:rsidRPr="00F77B13">
              <w:rPr>
                <w:rFonts w:ascii="Times New Roman" w:eastAsia="Times New Roman" w:hAnsi="Times New Roman" w:cs="Times New Roman"/>
                <w:color w:val="000000"/>
                <w:sz w:val="18"/>
                <w:szCs w:val="18"/>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F77B13" w:rsidRDefault="00F77B13" w:rsidP="00153839">
            <w:pPr>
              <w:autoSpaceDE w:val="0"/>
              <w:autoSpaceDN w:val="0"/>
              <w:spacing w:before="100" w:after="0" w:line="230" w:lineRule="auto"/>
              <w:ind w:left="72"/>
              <w:rPr>
                <w:rFonts w:ascii="Times New Roman" w:hAnsi="Times New Roman" w:cs="Times New Roman"/>
                <w:sz w:val="18"/>
                <w:szCs w:val="18"/>
                <w:lang w:val="ru-RU"/>
              </w:rPr>
            </w:pPr>
            <w:r w:rsidRPr="00F77B13">
              <w:rPr>
                <w:rFonts w:ascii="Times New Roman" w:eastAsia="Times New Roman" w:hAnsi="Times New Roman" w:cs="Times New Roman"/>
                <w:color w:val="000000"/>
                <w:sz w:val="18"/>
                <w:szCs w:val="18"/>
                <w:lang w:val="ru-RU"/>
              </w:rPr>
              <w:t>0</w:t>
            </w:r>
          </w:p>
        </w:tc>
      </w:tr>
      <w:tr w:rsidR="00F77B13" w:rsidRPr="00F77B13" w:rsidTr="00F77B13">
        <w:trPr>
          <w:trHeight w:hRule="exact" w:val="5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F77B13" w:rsidRDefault="00F77B13" w:rsidP="00153839">
            <w:pPr>
              <w:autoSpaceDE w:val="0"/>
              <w:autoSpaceDN w:val="0"/>
              <w:spacing w:before="98" w:after="0" w:line="230" w:lineRule="auto"/>
              <w:ind w:left="72"/>
              <w:rPr>
                <w:rFonts w:ascii="Times New Roman" w:hAnsi="Times New Roman" w:cs="Times New Roman"/>
                <w:sz w:val="18"/>
                <w:szCs w:val="18"/>
                <w:lang w:val="ru-RU"/>
              </w:rPr>
            </w:pPr>
            <w:r w:rsidRPr="00F77B13">
              <w:rPr>
                <w:rFonts w:ascii="Times New Roman" w:eastAsia="Times New Roman" w:hAnsi="Times New Roman" w:cs="Times New Roman"/>
                <w:color w:val="000000"/>
                <w:sz w:val="18"/>
                <w:szCs w:val="18"/>
                <w:lang w:val="ru-RU"/>
              </w:rPr>
              <w:t>91.</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F77B13">
            <w:pPr>
              <w:autoSpaceDE w:val="0"/>
              <w:autoSpaceDN w:val="0"/>
              <w:spacing w:before="98" w:after="0" w:line="230"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Спортивные игры.</w:t>
            </w:r>
            <w:r>
              <w:rPr>
                <w:rFonts w:ascii="Times New Roman" w:hAnsi="Times New Roman" w:cs="Times New Roman"/>
                <w:sz w:val="18"/>
                <w:szCs w:val="18"/>
                <w:lang w:val="ru-RU"/>
              </w:rPr>
              <w:t xml:space="preserve"> </w:t>
            </w:r>
            <w:r w:rsidRPr="00E55C32">
              <w:rPr>
                <w:rFonts w:ascii="Times New Roman" w:eastAsia="Times New Roman" w:hAnsi="Times New Roman" w:cs="Times New Roman"/>
                <w:color w:val="000000"/>
                <w:sz w:val="18"/>
                <w:szCs w:val="18"/>
                <w:lang w:val="ru-RU"/>
              </w:rPr>
              <w:t>Футбол». Обводка мячом ориентиров</w:t>
            </w:r>
            <w:r>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F77B13" w:rsidRDefault="00F77B13" w:rsidP="00153839">
            <w:pPr>
              <w:autoSpaceDE w:val="0"/>
              <w:autoSpaceDN w:val="0"/>
              <w:spacing w:before="98" w:after="0" w:line="230" w:lineRule="auto"/>
              <w:ind w:left="72"/>
              <w:rPr>
                <w:rFonts w:ascii="Times New Roman" w:hAnsi="Times New Roman" w:cs="Times New Roman"/>
                <w:sz w:val="18"/>
                <w:szCs w:val="18"/>
                <w:lang w:val="ru-RU"/>
              </w:rPr>
            </w:pPr>
            <w:r w:rsidRPr="00F77B13">
              <w:rPr>
                <w:rFonts w:ascii="Times New Roman" w:eastAsia="Times New Roman" w:hAnsi="Times New Roman" w:cs="Times New Roman"/>
                <w:color w:val="000000"/>
                <w:sz w:val="18"/>
                <w:szCs w:val="18"/>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F77B13" w:rsidRDefault="00F77B13" w:rsidP="00153839">
            <w:pPr>
              <w:autoSpaceDE w:val="0"/>
              <w:autoSpaceDN w:val="0"/>
              <w:spacing w:before="98" w:after="0" w:line="230" w:lineRule="auto"/>
              <w:ind w:left="72"/>
              <w:rPr>
                <w:rFonts w:ascii="Times New Roman" w:hAnsi="Times New Roman" w:cs="Times New Roman"/>
                <w:sz w:val="18"/>
                <w:szCs w:val="18"/>
                <w:lang w:val="ru-RU"/>
              </w:rPr>
            </w:pPr>
            <w:r w:rsidRPr="00F77B13">
              <w:rPr>
                <w:rFonts w:ascii="Times New Roman" w:eastAsia="Times New Roman" w:hAnsi="Times New Roman" w:cs="Times New Roman"/>
                <w:color w:val="000000"/>
                <w:sz w:val="18"/>
                <w:szCs w:val="18"/>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F77B13" w:rsidRDefault="00F77B13" w:rsidP="00153839">
            <w:pPr>
              <w:autoSpaceDE w:val="0"/>
              <w:autoSpaceDN w:val="0"/>
              <w:spacing w:before="98" w:after="0" w:line="230" w:lineRule="auto"/>
              <w:ind w:left="72"/>
              <w:rPr>
                <w:rFonts w:ascii="Times New Roman" w:hAnsi="Times New Roman" w:cs="Times New Roman"/>
                <w:sz w:val="18"/>
                <w:szCs w:val="18"/>
                <w:lang w:val="ru-RU"/>
              </w:rPr>
            </w:pPr>
            <w:r w:rsidRPr="00F77B13">
              <w:rPr>
                <w:rFonts w:ascii="Times New Roman" w:eastAsia="Times New Roman" w:hAnsi="Times New Roman" w:cs="Times New Roman"/>
                <w:color w:val="000000"/>
                <w:sz w:val="18"/>
                <w:szCs w:val="18"/>
                <w:lang w:val="ru-RU"/>
              </w:rPr>
              <w:t>0</w:t>
            </w:r>
          </w:p>
        </w:tc>
      </w:tr>
      <w:tr w:rsidR="00F77B13" w:rsidRPr="00F77B13" w:rsidTr="00F77B13">
        <w:trPr>
          <w:trHeight w:hRule="exact" w:val="55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F77B13" w:rsidRDefault="00F77B13" w:rsidP="00153839">
            <w:pPr>
              <w:autoSpaceDE w:val="0"/>
              <w:autoSpaceDN w:val="0"/>
              <w:spacing w:before="98" w:after="0" w:line="230" w:lineRule="auto"/>
              <w:ind w:left="72"/>
              <w:rPr>
                <w:rFonts w:ascii="Times New Roman" w:hAnsi="Times New Roman" w:cs="Times New Roman"/>
                <w:sz w:val="18"/>
                <w:szCs w:val="18"/>
                <w:lang w:val="ru-RU"/>
              </w:rPr>
            </w:pPr>
            <w:r w:rsidRPr="00F77B13">
              <w:rPr>
                <w:rFonts w:ascii="Times New Roman" w:eastAsia="Times New Roman" w:hAnsi="Times New Roman" w:cs="Times New Roman"/>
                <w:color w:val="000000"/>
                <w:sz w:val="18"/>
                <w:szCs w:val="18"/>
                <w:lang w:val="ru-RU"/>
              </w:rPr>
              <w:t>92.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F77B13">
            <w:pPr>
              <w:autoSpaceDE w:val="0"/>
              <w:autoSpaceDN w:val="0"/>
              <w:spacing w:before="98" w:after="0" w:line="230"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Спортивные игры.</w:t>
            </w:r>
            <w:r>
              <w:rPr>
                <w:rFonts w:ascii="Times New Roman" w:hAnsi="Times New Roman" w:cs="Times New Roman"/>
                <w:sz w:val="18"/>
                <w:szCs w:val="18"/>
                <w:lang w:val="ru-RU"/>
              </w:rPr>
              <w:t xml:space="preserve"> </w:t>
            </w:r>
            <w:r w:rsidRPr="00E55C32">
              <w:rPr>
                <w:rFonts w:ascii="Times New Roman" w:eastAsia="Times New Roman" w:hAnsi="Times New Roman" w:cs="Times New Roman"/>
                <w:color w:val="000000"/>
                <w:sz w:val="18"/>
                <w:szCs w:val="18"/>
                <w:lang w:val="ru-RU"/>
              </w:rPr>
              <w:t>Футбол». Обводка мячом ориентиров</w:t>
            </w:r>
            <w:r>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F77B13" w:rsidRDefault="00F77B13" w:rsidP="00153839">
            <w:pPr>
              <w:autoSpaceDE w:val="0"/>
              <w:autoSpaceDN w:val="0"/>
              <w:spacing w:before="98" w:after="0" w:line="230" w:lineRule="auto"/>
              <w:ind w:left="72"/>
              <w:rPr>
                <w:rFonts w:ascii="Times New Roman" w:hAnsi="Times New Roman" w:cs="Times New Roman"/>
                <w:sz w:val="18"/>
                <w:szCs w:val="18"/>
                <w:lang w:val="ru-RU"/>
              </w:rPr>
            </w:pPr>
            <w:r w:rsidRPr="00F77B13">
              <w:rPr>
                <w:rFonts w:ascii="Times New Roman" w:eastAsia="Times New Roman" w:hAnsi="Times New Roman" w:cs="Times New Roman"/>
                <w:color w:val="000000"/>
                <w:sz w:val="18"/>
                <w:szCs w:val="18"/>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F77B13" w:rsidRDefault="00F77B13" w:rsidP="00153839">
            <w:pPr>
              <w:autoSpaceDE w:val="0"/>
              <w:autoSpaceDN w:val="0"/>
              <w:spacing w:before="98" w:after="0" w:line="230" w:lineRule="auto"/>
              <w:ind w:left="72"/>
              <w:rPr>
                <w:rFonts w:ascii="Times New Roman" w:hAnsi="Times New Roman" w:cs="Times New Roman"/>
                <w:sz w:val="18"/>
                <w:szCs w:val="18"/>
                <w:lang w:val="ru-RU"/>
              </w:rPr>
            </w:pPr>
            <w:r w:rsidRPr="00F77B13">
              <w:rPr>
                <w:rFonts w:ascii="Times New Roman" w:eastAsia="Times New Roman" w:hAnsi="Times New Roman" w:cs="Times New Roman"/>
                <w:color w:val="000000"/>
                <w:sz w:val="18"/>
                <w:szCs w:val="18"/>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F77B13" w:rsidRDefault="00F77B13" w:rsidP="00153839">
            <w:pPr>
              <w:autoSpaceDE w:val="0"/>
              <w:autoSpaceDN w:val="0"/>
              <w:spacing w:before="98" w:after="0" w:line="230" w:lineRule="auto"/>
              <w:ind w:left="72"/>
              <w:rPr>
                <w:rFonts w:ascii="Times New Roman" w:hAnsi="Times New Roman" w:cs="Times New Roman"/>
                <w:sz w:val="18"/>
                <w:szCs w:val="18"/>
                <w:lang w:val="ru-RU"/>
              </w:rPr>
            </w:pPr>
            <w:r w:rsidRPr="00F77B13">
              <w:rPr>
                <w:rFonts w:ascii="Times New Roman" w:eastAsia="Times New Roman" w:hAnsi="Times New Roman" w:cs="Times New Roman"/>
                <w:color w:val="000000"/>
                <w:sz w:val="18"/>
                <w:szCs w:val="18"/>
                <w:lang w:val="ru-RU"/>
              </w:rPr>
              <w:t>0</w:t>
            </w:r>
          </w:p>
        </w:tc>
      </w:tr>
      <w:tr w:rsidR="00F77B13" w:rsidRPr="00F77B13" w:rsidTr="006C305C">
        <w:trPr>
          <w:trHeight w:hRule="exact" w:val="88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F77B13" w:rsidRDefault="00F77B13" w:rsidP="00153839">
            <w:pPr>
              <w:autoSpaceDE w:val="0"/>
              <w:autoSpaceDN w:val="0"/>
              <w:spacing w:before="98" w:after="0" w:line="230" w:lineRule="auto"/>
              <w:ind w:left="72"/>
              <w:rPr>
                <w:rFonts w:ascii="Times New Roman" w:hAnsi="Times New Roman" w:cs="Times New Roman"/>
                <w:sz w:val="18"/>
                <w:szCs w:val="18"/>
                <w:lang w:val="ru-RU"/>
              </w:rPr>
            </w:pPr>
            <w:r w:rsidRPr="00F77B13">
              <w:rPr>
                <w:rFonts w:ascii="Times New Roman" w:eastAsia="Times New Roman" w:hAnsi="Times New Roman" w:cs="Times New Roman"/>
                <w:color w:val="000000"/>
                <w:sz w:val="18"/>
                <w:szCs w:val="18"/>
                <w:lang w:val="ru-RU"/>
              </w:rPr>
              <w:t>93.</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F77B13">
            <w:pPr>
              <w:autoSpaceDE w:val="0"/>
              <w:autoSpaceDN w:val="0"/>
              <w:spacing w:before="98" w:after="0" w:line="230"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«Спортивные игры.</w:t>
            </w:r>
            <w:r>
              <w:rPr>
                <w:rFonts w:ascii="Times New Roman" w:hAnsi="Times New Roman" w:cs="Times New Roman"/>
                <w:sz w:val="18"/>
                <w:szCs w:val="18"/>
                <w:lang w:val="ru-RU"/>
              </w:rPr>
              <w:t xml:space="preserve"> </w:t>
            </w:r>
            <w:r w:rsidRPr="00E55C32">
              <w:rPr>
                <w:rFonts w:ascii="Times New Roman" w:eastAsia="Times New Roman" w:hAnsi="Times New Roman" w:cs="Times New Roman"/>
                <w:color w:val="000000"/>
                <w:sz w:val="18"/>
                <w:szCs w:val="18"/>
                <w:lang w:val="ru-RU"/>
              </w:rPr>
              <w:t>Футбол». Остановка катящегося мяча внутренней стороной стопы</w:t>
            </w:r>
            <w:r>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F77B13" w:rsidRDefault="00F77B13" w:rsidP="00153839">
            <w:pPr>
              <w:autoSpaceDE w:val="0"/>
              <w:autoSpaceDN w:val="0"/>
              <w:spacing w:before="98" w:after="0" w:line="230" w:lineRule="auto"/>
              <w:ind w:left="72"/>
              <w:rPr>
                <w:rFonts w:ascii="Times New Roman" w:hAnsi="Times New Roman" w:cs="Times New Roman"/>
                <w:sz w:val="18"/>
                <w:szCs w:val="18"/>
                <w:lang w:val="ru-RU"/>
              </w:rPr>
            </w:pPr>
            <w:r w:rsidRPr="00F77B13">
              <w:rPr>
                <w:rFonts w:ascii="Times New Roman" w:eastAsia="Times New Roman" w:hAnsi="Times New Roman" w:cs="Times New Roman"/>
                <w:color w:val="000000"/>
                <w:sz w:val="18"/>
                <w:szCs w:val="18"/>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F77B13" w:rsidRDefault="00F77B13" w:rsidP="00153839">
            <w:pPr>
              <w:autoSpaceDE w:val="0"/>
              <w:autoSpaceDN w:val="0"/>
              <w:spacing w:before="98" w:after="0" w:line="230" w:lineRule="auto"/>
              <w:ind w:left="72"/>
              <w:rPr>
                <w:rFonts w:ascii="Times New Roman" w:hAnsi="Times New Roman" w:cs="Times New Roman"/>
                <w:sz w:val="18"/>
                <w:szCs w:val="18"/>
                <w:lang w:val="ru-RU"/>
              </w:rPr>
            </w:pPr>
            <w:r w:rsidRPr="00F77B13">
              <w:rPr>
                <w:rFonts w:ascii="Times New Roman" w:eastAsia="Times New Roman" w:hAnsi="Times New Roman" w:cs="Times New Roman"/>
                <w:color w:val="000000"/>
                <w:sz w:val="18"/>
                <w:szCs w:val="18"/>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F77B13" w:rsidRDefault="00F77B13" w:rsidP="00153839">
            <w:pPr>
              <w:autoSpaceDE w:val="0"/>
              <w:autoSpaceDN w:val="0"/>
              <w:spacing w:before="98" w:after="0" w:line="230" w:lineRule="auto"/>
              <w:ind w:left="72"/>
              <w:rPr>
                <w:rFonts w:ascii="Times New Roman" w:hAnsi="Times New Roman" w:cs="Times New Roman"/>
                <w:sz w:val="18"/>
                <w:szCs w:val="18"/>
                <w:lang w:val="ru-RU"/>
              </w:rPr>
            </w:pPr>
            <w:r w:rsidRPr="00F77B13">
              <w:rPr>
                <w:rFonts w:ascii="Times New Roman" w:eastAsia="Times New Roman" w:hAnsi="Times New Roman" w:cs="Times New Roman"/>
                <w:color w:val="000000"/>
                <w:sz w:val="18"/>
                <w:szCs w:val="18"/>
                <w:lang w:val="ru-RU"/>
              </w:rPr>
              <w:t>0</w:t>
            </w:r>
          </w:p>
        </w:tc>
      </w:tr>
      <w:tr w:rsidR="00F77B13" w:rsidRPr="00F77B13" w:rsidTr="00F77B13">
        <w:trPr>
          <w:trHeight w:hRule="exact" w:val="6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F77B13" w:rsidRDefault="00F77B13" w:rsidP="00153839">
            <w:pPr>
              <w:autoSpaceDE w:val="0"/>
              <w:autoSpaceDN w:val="0"/>
              <w:spacing w:before="98" w:after="0" w:line="230" w:lineRule="auto"/>
              <w:ind w:left="72"/>
              <w:rPr>
                <w:rFonts w:ascii="Times New Roman" w:hAnsi="Times New Roman" w:cs="Times New Roman"/>
                <w:sz w:val="18"/>
                <w:szCs w:val="18"/>
                <w:lang w:val="ru-RU"/>
              </w:rPr>
            </w:pPr>
            <w:r w:rsidRPr="00F77B13">
              <w:rPr>
                <w:rFonts w:ascii="Times New Roman" w:eastAsia="Times New Roman" w:hAnsi="Times New Roman" w:cs="Times New Roman"/>
                <w:color w:val="000000"/>
                <w:sz w:val="18"/>
                <w:szCs w:val="18"/>
                <w:lang w:val="ru-RU"/>
              </w:rPr>
              <w:t>94.</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98" w:after="0" w:line="271" w:lineRule="auto"/>
              <w:ind w:left="72" w:right="43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«Лёгкая атлетика». Прыжок в длину с разбега способом</w:t>
            </w:r>
            <w:r>
              <w:rPr>
                <w:rFonts w:ascii="Times New Roman" w:hAnsi="Times New Roman" w:cs="Times New Roman"/>
                <w:sz w:val="18"/>
                <w:szCs w:val="18"/>
                <w:lang w:val="ru-RU"/>
              </w:rPr>
              <w:t xml:space="preserve"> </w:t>
            </w:r>
            <w:r w:rsidRPr="00E55C32">
              <w:rPr>
                <w:rFonts w:ascii="Times New Roman" w:eastAsia="Times New Roman" w:hAnsi="Times New Roman" w:cs="Times New Roman"/>
                <w:color w:val="000000"/>
                <w:sz w:val="18"/>
                <w:szCs w:val="18"/>
                <w:lang w:val="ru-RU"/>
              </w:rPr>
              <w:t>«согнув ноги»</w:t>
            </w:r>
            <w:r>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F77B13" w:rsidRDefault="00F77B13" w:rsidP="00153839">
            <w:pPr>
              <w:autoSpaceDE w:val="0"/>
              <w:autoSpaceDN w:val="0"/>
              <w:spacing w:before="98" w:after="0" w:line="230" w:lineRule="auto"/>
              <w:ind w:left="72"/>
              <w:rPr>
                <w:rFonts w:ascii="Times New Roman" w:hAnsi="Times New Roman" w:cs="Times New Roman"/>
                <w:sz w:val="18"/>
                <w:szCs w:val="18"/>
                <w:lang w:val="ru-RU"/>
              </w:rPr>
            </w:pPr>
            <w:r w:rsidRPr="00F77B13">
              <w:rPr>
                <w:rFonts w:ascii="Times New Roman" w:eastAsia="Times New Roman" w:hAnsi="Times New Roman" w:cs="Times New Roman"/>
                <w:color w:val="000000"/>
                <w:sz w:val="18"/>
                <w:szCs w:val="18"/>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F77B13" w:rsidRDefault="00F77B13" w:rsidP="00153839">
            <w:pPr>
              <w:autoSpaceDE w:val="0"/>
              <w:autoSpaceDN w:val="0"/>
              <w:spacing w:before="98" w:after="0" w:line="230" w:lineRule="auto"/>
              <w:ind w:left="72"/>
              <w:rPr>
                <w:rFonts w:ascii="Times New Roman" w:hAnsi="Times New Roman" w:cs="Times New Roman"/>
                <w:sz w:val="18"/>
                <w:szCs w:val="18"/>
                <w:lang w:val="ru-RU"/>
              </w:rPr>
            </w:pPr>
            <w:r w:rsidRPr="00F77B13">
              <w:rPr>
                <w:rFonts w:ascii="Times New Roman" w:eastAsia="Times New Roman" w:hAnsi="Times New Roman" w:cs="Times New Roman"/>
                <w:color w:val="000000"/>
                <w:sz w:val="18"/>
                <w:szCs w:val="18"/>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F77B13" w:rsidRDefault="00F77B13" w:rsidP="00153839">
            <w:pPr>
              <w:autoSpaceDE w:val="0"/>
              <w:autoSpaceDN w:val="0"/>
              <w:spacing w:before="98" w:after="0" w:line="230" w:lineRule="auto"/>
              <w:ind w:left="72"/>
              <w:rPr>
                <w:rFonts w:ascii="Times New Roman" w:hAnsi="Times New Roman" w:cs="Times New Roman"/>
                <w:sz w:val="18"/>
                <w:szCs w:val="18"/>
                <w:lang w:val="ru-RU"/>
              </w:rPr>
            </w:pPr>
            <w:r w:rsidRPr="00F77B13">
              <w:rPr>
                <w:rFonts w:ascii="Times New Roman" w:eastAsia="Times New Roman" w:hAnsi="Times New Roman" w:cs="Times New Roman"/>
                <w:color w:val="000000"/>
                <w:sz w:val="18"/>
                <w:szCs w:val="18"/>
                <w:lang w:val="ru-RU"/>
              </w:rPr>
              <w:t>0</w:t>
            </w:r>
          </w:p>
        </w:tc>
      </w:tr>
      <w:tr w:rsidR="00F77B13" w:rsidRPr="00E55C32" w:rsidTr="00F77B13">
        <w:trPr>
          <w:trHeight w:hRule="exact" w:val="58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F77B13" w:rsidRDefault="00F77B13" w:rsidP="00153839">
            <w:pPr>
              <w:autoSpaceDE w:val="0"/>
              <w:autoSpaceDN w:val="0"/>
              <w:spacing w:before="98" w:after="0" w:line="230" w:lineRule="auto"/>
              <w:ind w:left="72"/>
              <w:rPr>
                <w:rFonts w:ascii="Times New Roman" w:hAnsi="Times New Roman" w:cs="Times New Roman"/>
                <w:sz w:val="18"/>
                <w:szCs w:val="18"/>
                <w:lang w:val="ru-RU"/>
              </w:rPr>
            </w:pPr>
            <w:r w:rsidRPr="00F77B13">
              <w:rPr>
                <w:rFonts w:ascii="Times New Roman" w:eastAsia="Times New Roman" w:hAnsi="Times New Roman" w:cs="Times New Roman"/>
                <w:color w:val="000000"/>
                <w:sz w:val="18"/>
                <w:szCs w:val="18"/>
                <w:lang w:val="ru-RU"/>
              </w:rPr>
              <w:t>95.</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98" w:after="0" w:line="271" w:lineRule="auto"/>
              <w:ind w:left="72" w:right="43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«Лёгкая атлетика». Прыжок в длину с разбега способом</w:t>
            </w:r>
            <w:r>
              <w:rPr>
                <w:rFonts w:ascii="Times New Roman" w:hAnsi="Times New Roman" w:cs="Times New Roman"/>
                <w:sz w:val="18"/>
                <w:szCs w:val="18"/>
                <w:lang w:val="ru-RU"/>
              </w:rPr>
              <w:t xml:space="preserve"> </w:t>
            </w:r>
            <w:r w:rsidRPr="00E55C32">
              <w:rPr>
                <w:rFonts w:ascii="Times New Roman" w:eastAsia="Times New Roman" w:hAnsi="Times New Roman" w:cs="Times New Roman"/>
                <w:color w:val="000000"/>
                <w:sz w:val="18"/>
                <w:szCs w:val="18"/>
                <w:lang w:val="ru-RU"/>
              </w:rPr>
              <w:t>«согнув ноги»</w:t>
            </w:r>
            <w:r>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F77B13" w:rsidRPr="00E55C32" w:rsidTr="00F77B13">
        <w:trPr>
          <w:trHeight w:hRule="exact" w:val="5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96.</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98" w:after="0" w:line="262" w:lineRule="auto"/>
              <w:ind w:left="72" w:right="144"/>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Бег с равномерной скоростью на длинные дистанции</w:t>
            </w:r>
            <w:r>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F77B13" w:rsidRPr="00E55C32" w:rsidTr="00F77B13">
        <w:trPr>
          <w:trHeight w:hRule="exact" w:val="38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100"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97.</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100" w:after="0" w:line="230"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 xml:space="preserve">Бег на короткие дистанции. ОФП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100"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100"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100"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F77B13" w:rsidRPr="00E55C32" w:rsidTr="00F77B13">
        <w:trPr>
          <w:trHeight w:hRule="exact" w:val="47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98.</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98" w:after="0" w:line="230"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 xml:space="preserve">Бег на короткие дистанции. ОФП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F77B13" w:rsidRPr="00E55C32" w:rsidTr="006C305C">
        <w:trPr>
          <w:trHeight w:hRule="exact" w:val="88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99.</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98" w:after="0" w:line="262" w:lineRule="auto"/>
              <w:ind w:left="72" w:right="1296"/>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 xml:space="preserve">Бег на длинные </w:t>
            </w:r>
            <w:r w:rsidRPr="00E55C32">
              <w:rPr>
                <w:rFonts w:ascii="Times New Roman" w:hAnsi="Times New Roman" w:cs="Times New Roman"/>
                <w:sz w:val="18"/>
                <w:szCs w:val="18"/>
                <w:lang w:val="ru-RU"/>
              </w:rPr>
              <w:br/>
            </w:r>
            <w:r w:rsidRPr="00E55C32">
              <w:rPr>
                <w:rFonts w:ascii="Times New Roman" w:eastAsia="Times New Roman" w:hAnsi="Times New Roman" w:cs="Times New Roman"/>
                <w:color w:val="000000"/>
                <w:sz w:val="18"/>
                <w:szCs w:val="18"/>
                <w:lang w:val="ru-RU"/>
              </w:rPr>
              <w:t>дистанции.</w:t>
            </w:r>
            <w:r>
              <w:rPr>
                <w:rFonts w:ascii="Times New Roman" w:eastAsia="Times New Roman" w:hAnsi="Times New Roman" w:cs="Times New Roman"/>
                <w:color w:val="000000"/>
                <w:sz w:val="18"/>
                <w:szCs w:val="18"/>
                <w:lang w:val="ru-RU"/>
              </w:rPr>
              <w:t xml:space="preserve"> </w:t>
            </w:r>
            <w:r w:rsidRPr="00E55C32">
              <w:rPr>
                <w:rFonts w:ascii="Times New Roman" w:eastAsia="Times New Roman" w:hAnsi="Times New Roman" w:cs="Times New Roman"/>
                <w:color w:val="000000"/>
                <w:sz w:val="18"/>
                <w:szCs w:val="18"/>
                <w:lang w:val="ru-RU"/>
              </w:rPr>
              <w:t>Эстафеты</w:t>
            </w:r>
            <w:r>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98" w:after="0" w:line="230" w:lineRule="auto"/>
              <w:ind w:left="72"/>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0</w:t>
            </w:r>
          </w:p>
        </w:tc>
      </w:tr>
      <w:tr w:rsidR="00F77B13" w:rsidRPr="00F77B13" w:rsidTr="006C305C">
        <w:trPr>
          <w:trHeight w:hRule="exact" w:val="88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98" w:after="0" w:line="230" w:lineRule="auto"/>
              <w:jc w:val="center"/>
              <w:rPr>
                <w:rFonts w:ascii="Times New Roman" w:hAnsi="Times New Roman" w:cs="Times New Roman"/>
                <w:sz w:val="18"/>
                <w:szCs w:val="18"/>
              </w:rPr>
            </w:pPr>
            <w:r w:rsidRPr="00E55C32">
              <w:rPr>
                <w:rFonts w:ascii="Times New Roman" w:eastAsia="Times New Roman" w:hAnsi="Times New Roman" w:cs="Times New Roman"/>
                <w:color w:val="000000"/>
                <w:sz w:val="18"/>
                <w:szCs w:val="18"/>
              </w:rPr>
              <w:t>100.</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tabs>
                <w:tab w:val="left" w:pos="576"/>
              </w:tabs>
              <w:autoSpaceDE w:val="0"/>
              <w:autoSpaceDN w:val="0"/>
              <w:spacing w:before="98" w:after="0" w:line="262" w:lineRule="auto"/>
              <w:ind w:right="1296"/>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 xml:space="preserve">Бег на длинные </w:t>
            </w:r>
            <w:r w:rsidRPr="00E55C32">
              <w:rPr>
                <w:rFonts w:ascii="Times New Roman" w:hAnsi="Times New Roman" w:cs="Times New Roman"/>
                <w:sz w:val="18"/>
                <w:szCs w:val="18"/>
                <w:lang w:val="ru-RU"/>
              </w:rPr>
              <w:br/>
            </w:r>
            <w:r w:rsidRPr="00E55C32">
              <w:rPr>
                <w:rFonts w:ascii="Times New Roman" w:eastAsia="Times New Roman" w:hAnsi="Times New Roman" w:cs="Times New Roman"/>
                <w:color w:val="000000"/>
                <w:sz w:val="18"/>
                <w:szCs w:val="18"/>
                <w:lang w:val="ru-RU"/>
              </w:rPr>
              <w:t>дистанции.</w:t>
            </w:r>
            <w:r>
              <w:rPr>
                <w:rFonts w:ascii="Times New Roman" w:eastAsia="Times New Roman" w:hAnsi="Times New Roman" w:cs="Times New Roman"/>
                <w:color w:val="000000"/>
                <w:sz w:val="18"/>
                <w:szCs w:val="18"/>
                <w:lang w:val="ru-RU"/>
              </w:rPr>
              <w:t xml:space="preserve"> </w:t>
            </w:r>
            <w:r w:rsidRPr="00E55C32">
              <w:rPr>
                <w:rFonts w:ascii="Times New Roman" w:eastAsia="Times New Roman" w:hAnsi="Times New Roman" w:cs="Times New Roman"/>
                <w:color w:val="000000"/>
                <w:sz w:val="18"/>
                <w:szCs w:val="18"/>
                <w:lang w:val="ru-RU"/>
              </w:rPr>
              <w:t>Эстафеты</w:t>
            </w:r>
            <w:r>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98" w:after="0" w:line="230"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98" w:after="0" w:line="230"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98" w:after="0" w:line="230"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0</w:t>
            </w:r>
          </w:p>
        </w:tc>
      </w:tr>
      <w:tr w:rsidR="00F77B13" w:rsidRPr="00F77B13" w:rsidTr="006C305C">
        <w:trPr>
          <w:trHeight w:hRule="exact" w:val="88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98" w:after="0" w:line="230" w:lineRule="auto"/>
              <w:jc w:val="center"/>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101.</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tabs>
                <w:tab w:val="left" w:pos="576"/>
              </w:tabs>
              <w:autoSpaceDE w:val="0"/>
              <w:autoSpaceDN w:val="0"/>
              <w:spacing w:before="98" w:after="0" w:line="262" w:lineRule="auto"/>
              <w:ind w:right="1296"/>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 xml:space="preserve"> Бег на длинные </w:t>
            </w:r>
            <w:r w:rsidRPr="00E55C32">
              <w:rPr>
                <w:rFonts w:ascii="Times New Roman" w:hAnsi="Times New Roman" w:cs="Times New Roman"/>
                <w:sz w:val="18"/>
                <w:szCs w:val="18"/>
                <w:lang w:val="ru-RU"/>
              </w:rPr>
              <w:br/>
            </w:r>
            <w:r w:rsidRPr="00E55C32">
              <w:rPr>
                <w:rFonts w:ascii="Times New Roman" w:eastAsia="Times New Roman" w:hAnsi="Times New Roman" w:cs="Times New Roman"/>
                <w:color w:val="000000"/>
                <w:sz w:val="18"/>
                <w:szCs w:val="18"/>
                <w:lang w:val="ru-RU"/>
              </w:rPr>
              <w:t>дистанции.</w:t>
            </w:r>
            <w:r>
              <w:rPr>
                <w:rFonts w:ascii="Times New Roman" w:eastAsia="Times New Roman" w:hAnsi="Times New Roman" w:cs="Times New Roman"/>
                <w:color w:val="000000"/>
                <w:sz w:val="18"/>
                <w:szCs w:val="18"/>
                <w:lang w:val="ru-RU"/>
              </w:rPr>
              <w:t xml:space="preserve"> </w:t>
            </w:r>
            <w:r w:rsidRPr="00E55C32">
              <w:rPr>
                <w:rFonts w:ascii="Times New Roman" w:eastAsia="Times New Roman" w:hAnsi="Times New Roman" w:cs="Times New Roman"/>
                <w:color w:val="000000"/>
                <w:sz w:val="18"/>
                <w:szCs w:val="18"/>
                <w:lang w:val="ru-RU"/>
              </w:rPr>
              <w:t>Эстафеты</w:t>
            </w:r>
            <w:r>
              <w:rPr>
                <w:rFonts w:ascii="Times New Roman" w:eastAsia="Times New Roman" w:hAnsi="Times New Roman" w:cs="Times New Roman"/>
                <w:color w:val="000000"/>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98" w:after="0" w:line="230"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98" w:after="0" w:line="230"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98" w:after="0" w:line="230"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0</w:t>
            </w:r>
          </w:p>
        </w:tc>
      </w:tr>
      <w:tr w:rsidR="00F77B13" w:rsidRPr="00F77B13" w:rsidTr="006C305C">
        <w:trPr>
          <w:trHeight w:hRule="exact" w:val="88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98" w:after="0" w:line="230" w:lineRule="auto"/>
              <w:jc w:val="center"/>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102.</w:t>
            </w: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rPr>
                <w:rFonts w:ascii="Times New Roman" w:hAnsi="Times New Roman" w:cs="Times New Roman"/>
                <w:sz w:val="18"/>
                <w:szCs w:val="18"/>
                <w:lang w:val="ru-RU"/>
              </w:rPr>
            </w:pPr>
            <w:r w:rsidRPr="00E55C32">
              <w:rPr>
                <w:rFonts w:ascii="Times New Roman" w:hAnsi="Times New Roman" w:cs="Times New Roman"/>
                <w:sz w:val="18"/>
                <w:szCs w:val="18"/>
                <w:lang w:val="ru-RU"/>
              </w:rPr>
              <w:t xml:space="preserve">Бег на длинные </w:t>
            </w:r>
            <w:r w:rsidRPr="00E55C32">
              <w:rPr>
                <w:rFonts w:ascii="Times New Roman" w:hAnsi="Times New Roman" w:cs="Times New Roman"/>
                <w:sz w:val="18"/>
                <w:szCs w:val="18"/>
                <w:lang w:val="ru-RU"/>
              </w:rPr>
              <w:br/>
              <w:t>дистанции.</w:t>
            </w:r>
            <w:r>
              <w:rPr>
                <w:rFonts w:ascii="Times New Roman" w:hAnsi="Times New Roman" w:cs="Times New Roman"/>
                <w:sz w:val="18"/>
                <w:szCs w:val="18"/>
                <w:lang w:val="ru-RU"/>
              </w:rPr>
              <w:t xml:space="preserve"> </w:t>
            </w:r>
            <w:r w:rsidRPr="00E55C32">
              <w:rPr>
                <w:rFonts w:ascii="Times New Roman" w:hAnsi="Times New Roman" w:cs="Times New Roman"/>
                <w:sz w:val="18"/>
                <w:szCs w:val="18"/>
                <w:lang w:val="ru-RU"/>
              </w:rPr>
              <w:t>Эстафеты</w:t>
            </w:r>
            <w:r>
              <w:rPr>
                <w:rFonts w:ascii="Times New Roman" w:hAnsi="Times New Roman" w:cs="Times New Roman"/>
                <w:sz w:val="18"/>
                <w:szCs w:val="18"/>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98" w:after="0" w:line="230"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98" w:after="0" w:line="230"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98" w:after="0" w:line="230" w:lineRule="auto"/>
              <w:ind w:left="72"/>
              <w:rPr>
                <w:rFonts w:ascii="Times New Roman" w:hAnsi="Times New Roman" w:cs="Times New Roman"/>
                <w:sz w:val="18"/>
                <w:szCs w:val="18"/>
                <w:lang w:val="ru-RU"/>
              </w:rPr>
            </w:pPr>
            <w:r w:rsidRPr="00E55C32">
              <w:rPr>
                <w:rFonts w:ascii="Times New Roman" w:eastAsia="Times New Roman" w:hAnsi="Times New Roman" w:cs="Times New Roman"/>
                <w:color w:val="000000"/>
                <w:sz w:val="18"/>
                <w:szCs w:val="18"/>
                <w:lang w:val="ru-RU"/>
              </w:rPr>
              <w:t>0</w:t>
            </w:r>
          </w:p>
        </w:tc>
      </w:tr>
      <w:tr w:rsidR="00F77B13" w:rsidRPr="00F77B13" w:rsidTr="006C305C">
        <w:trPr>
          <w:trHeight w:hRule="exact" w:val="88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98" w:after="0" w:line="230" w:lineRule="auto"/>
              <w:jc w:val="center"/>
              <w:rPr>
                <w:rFonts w:ascii="Times New Roman" w:eastAsia="Times New Roman" w:hAnsi="Times New Roman" w:cs="Times New Roman"/>
                <w:color w:val="000000"/>
                <w:sz w:val="18"/>
                <w:szCs w:val="18"/>
                <w:lang w:val="ru-RU"/>
              </w:rPr>
            </w:pPr>
          </w:p>
        </w:tc>
        <w:tc>
          <w:tcPr>
            <w:tcW w:w="3602"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rPr>
                <w:rFonts w:ascii="Times New Roman" w:hAnsi="Times New Roman" w:cs="Times New Roman"/>
                <w:sz w:val="18"/>
                <w:szCs w:val="18"/>
                <w:lang w:val="ru-RU"/>
              </w:rPr>
            </w:pPr>
            <w:r>
              <w:rPr>
                <w:rFonts w:ascii="Times New Roman" w:hAnsi="Times New Roman" w:cs="Times New Roman"/>
                <w:sz w:val="18"/>
                <w:szCs w:val="18"/>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98" w:after="0" w:line="230" w:lineRule="auto"/>
              <w:ind w:left="72"/>
              <w:rPr>
                <w:rFonts w:ascii="Times New Roman" w:eastAsia="Times New Roman" w:hAnsi="Times New Roman" w:cs="Times New Roman"/>
                <w:color w:val="000000"/>
                <w:sz w:val="18"/>
                <w:szCs w:val="18"/>
                <w:lang w:val="ru-RU"/>
              </w:rPr>
            </w:pPr>
            <w:r>
              <w:rPr>
                <w:rFonts w:ascii="Times New Roman" w:eastAsia="Times New Roman" w:hAnsi="Times New Roman" w:cs="Times New Roman"/>
                <w:color w:val="000000"/>
                <w:sz w:val="18"/>
                <w:szCs w:val="18"/>
                <w:lang w:val="ru-RU"/>
              </w:rPr>
              <w:t>102</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98" w:after="0" w:line="230" w:lineRule="auto"/>
              <w:ind w:left="72"/>
              <w:rPr>
                <w:rFonts w:ascii="Times New Roman" w:eastAsia="Times New Roman" w:hAnsi="Times New Roman" w:cs="Times New Roman"/>
                <w:color w:val="000000"/>
                <w:sz w:val="18"/>
                <w:szCs w:val="18"/>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77B13" w:rsidRPr="00E55C32" w:rsidRDefault="00F77B13" w:rsidP="00153839">
            <w:pPr>
              <w:autoSpaceDE w:val="0"/>
              <w:autoSpaceDN w:val="0"/>
              <w:spacing w:before="98" w:after="0" w:line="230" w:lineRule="auto"/>
              <w:ind w:left="72"/>
              <w:rPr>
                <w:rFonts w:ascii="Times New Roman" w:eastAsia="Times New Roman" w:hAnsi="Times New Roman" w:cs="Times New Roman"/>
                <w:color w:val="000000"/>
                <w:sz w:val="18"/>
                <w:szCs w:val="18"/>
                <w:lang w:val="ru-RU"/>
              </w:rPr>
            </w:pPr>
          </w:p>
        </w:tc>
      </w:tr>
    </w:tbl>
    <w:p w:rsidR="00387E82" w:rsidRPr="00F77B13" w:rsidRDefault="00387E82">
      <w:pPr>
        <w:autoSpaceDE w:val="0"/>
        <w:autoSpaceDN w:val="0"/>
        <w:spacing w:after="0" w:line="14" w:lineRule="exact"/>
        <w:rPr>
          <w:rFonts w:ascii="Times New Roman" w:hAnsi="Times New Roman" w:cs="Times New Roman"/>
          <w:sz w:val="18"/>
          <w:szCs w:val="18"/>
          <w:lang w:val="ru-RU"/>
        </w:rPr>
      </w:pPr>
    </w:p>
    <w:p w:rsidR="00387E82" w:rsidRDefault="00387E82">
      <w:pPr>
        <w:rPr>
          <w:rFonts w:ascii="Times New Roman" w:hAnsi="Times New Roman" w:cs="Times New Roman"/>
          <w:sz w:val="18"/>
          <w:szCs w:val="18"/>
          <w:lang w:val="ru-RU"/>
        </w:rPr>
      </w:pPr>
    </w:p>
    <w:p w:rsidR="00761BEA" w:rsidRDefault="00761BEA">
      <w:pPr>
        <w:rPr>
          <w:rFonts w:ascii="Times New Roman" w:hAnsi="Times New Roman" w:cs="Times New Roman"/>
          <w:sz w:val="18"/>
          <w:szCs w:val="18"/>
          <w:lang w:val="ru-RU"/>
        </w:rPr>
      </w:pPr>
    </w:p>
    <w:p w:rsidR="00761BEA" w:rsidRDefault="00761BEA">
      <w:pPr>
        <w:rPr>
          <w:rFonts w:ascii="Times New Roman" w:hAnsi="Times New Roman" w:cs="Times New Roman"/>
          <w:sz w:val="18"/>
          <w:szCs w:val="18"/>
          <w:lang w:val="ru-RU"/>
        </w:rPr>
      </w:pPr>
    </w:p>
    <w:p w:rsidR="00761BEA" w:rsidRDefault="00761BEA" w:rsidP="00761BEA">
      <w:pPr>
        <w:jc w:val="right"/>
        <w:rPr>
          <w:rFonts w:ascii="Times New Roman" w:eastAsia="Times New Roman" w:hAnsi="Times New Roman" w:cs="Times New Roman"/>
          <w:b/>
          <w:bCs/>
          <w:color w:val="000000" w:themeColor="text1"/>
          <w:sz w:val="24"/>
          <w:szCs w:val="24"/>
          <w:lang w:val="ru-RU" w:eastAsia="ru-RU"/>
        </w:rPr>
      </w:pPr>
      <w:r w:rsidRPr="00761BEA">
        <w:rPr>
          <w:rFonts w:ascii="Times New Roman" w:hAnsi="Times New Roman" w:cs="Times New Roman"/>
          <w:b/>
          <w:szCs w:val="18"/>
          <w:lang w:val="ru-RU"/>
        </w:rPr>
        <w:t>Приложение 2</w:t>
      </w:r>
      <w:r w:rsidRPr="00EE5323">
        <w:rPr>
          <w:rFonts w:ascii="Times New Roman" w:eastAsia="Times New Roman" w:hAnsi="Times New Roman" w:cs="Times New Roman"/>
          <w:b/>
          <w:bCs/>
          <w:color w:val="000000" w:themeColor="text1"/>
          <w:sz w:val="24"/>
          <w:szCs w:val="24"/>
          <w:lang w:eastAsia="ru-RU"/>
        </w:rPr>
        <w:br/>
      </w:r>
    </w:p>
    <w:p w:rsidR="00761BEA" w:rsidRPr="00EE5323" w:rsidRDefault="00761BEA" w:rsidP="00761BEA">
      <w:pPr>
        <w:jc w:val="center"/>
        <w:rPr>
          <w:rFonts w:ascii="Times New Roman" w:hAnsi="Times New Roman" w:cs="Times New Roman"/>
          <w:b/>
          <w:szCs w:val="18"/>
          <w:lang w:val="ru-RU"/>
        </w:rPr>
      </w:pPr>
      <w:r w:rsidRPr="00EE5323">
        <w:rPr>
          <w:rFonts w:ascii="Times New Roman" w:eastAsia="Times New Roman" w:hAnsi="Times New Roman" w:cs="Times New Roman"/>
          <w:b/>
          <w:bCs/>
          <w:color w:val="000000" w:themeColor="text1"/>
          <w:sz w:val="24"/>
          <w:szCs w:val="24"/>
          <w:lang w:eastAsia="ru-RU"/>
        </w:rPr>
        <w:t xml:space="preserve">5 </w:t>
      </w:r>
      <w:proofErr w:type="spellStart"/>
      <w:r w:rsidRPr="00EE5323">
        <w:rPr>
          <w:rFonts w:ascii="Times New Roman" w:eastAsia="Times New Roman" w:hAnsi="Times New Roman" w:cs="Times New Roman"/>
          <w:b/>
          <w:bCs/>
          <w:color w:val="000000" w:themeColor="text1"/>
          <w:sz w:val="24"/>
          <w:szCs w:val="24"/>
          <w:lang w:eastAsia="ru-RU"/>
        </w:rPr>
        <w:t>класс</w:t>
      </w:r>
      <w:proofErr w:type="spellEnd"/>
    </w:p>
    <w:tbl>
      <w:tblPr>
        <w:tblW w:w="8544" w:type="dxa"/>
        <w:jc w:val="center"/>
        <w:tblBorders>
          <w:top w:val="single" w:sz="4" w:space="0" w:color="666666"/>
          <w:left w:val="single" w:sz="4" w:space="0" w:color="666666"/>
          <w:bottom w:val="single" w:sz="4" w:space="0" w:color="666666"/>
          <w:right w:val="single" w:sz="4" w:space="0" w:color="666666"/>
        </w:tblBorders>
        <w:tblCellMar>
          <w:left w:w="0" w:type="dxa"/>
          <w:right w:w="0" w:type="dxa"/>
        </w:tblCellMar>
        <w:tblLook w:val="04A0"/>
      </w:tblPr>
      <w:tblGrid>
        <w:gridCol w:w="803"/>
        <w:gridCol w:w="3464"/>
        <w:gridCol w:w="656"/>
        <w:gridCol w:w="787"/>
        <w:gridCol w:w="787"/>
        <w:gridCol w:w="787"/>
        <w:gridCol w:w="630"/>
        <w:gridCol w:w="630"/>
      </w:tblGrid>
      <w:tr w:rsidR="00761BEA" w:rsidRPr="00EE5323" w:rsidTr="00054295">
        <w:trPr>
          <w:jc w:val="center"/>
        </w:trPr>
        <w:tc>
          <w:tcPr>
            <w:tcW w:w="0" w:type="auto"/>
            <w:vMerge w:val="restart"/>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b/>
                <w:bCs/>
                <w:i/>
                <w:iCs/>
                <w:color w:val="000000" w:themeColor="text1"/>
                <w:sz w:val="24"/>
                <w:szCs w:val="24"/>
                <w:lang w:eastAsia="ru-RU"/>
              </w:rPr>
              <w:t>№</w:t>
            </w:r>
            <w:r w:rsidRPr="00EE5323">
              <w:rPr>
                <w:rFonts w:ascii="Times New Roman" w:eastAsia="Times New Roman" w:hAnsi="Times New Roman" w:cs="Times New Roman"/>
                <w:color w:val="000000" w:themeColor="text1"/>
                <w:sz w:val="24"/>
                <w:szCs w:val="24"/>
                <w:lang w:eastAsia="ru-RU"/>
              </w:rPr>
              <w:t> </w:t>
            </w:r>
            <w:r w:rsidRPr="00EE5323">
              <w:rPr>
                <w:rFonts w:ascii="Times New Roman" w:eastAsia="Times New Roman" w:hAnsi="Times New Roman" w:cs="Times New Roman"/>
                <w:b/>
                <w:bCs/>
                <w:i/>
                <w:iCs/>
                <w:color w:val="000000" w:themeColor="text1"/>
                <w:sz w:val="24"/>
                <w:szCs w:val="24"/>
                <w:lang w:eastAsia="ru-RU"/>
              </w:rPr>
              <w:t>п/п</w:t>
            </w:r>
          </w:p>
        </w:tc>
        <w:tc>
          <w:tcPr>
            <w:tcW w:w="0" w:type="auto"/>
            <w:vMerge w:val="restart"/>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EE5323">
              <w:rPr>
                <w:rFonts w:ascii="Times New Roman" w:eastAsia="Times New Roman" w:hAnsi="Times New Roman" w:cs="Times New Roman"/>
                <w:b/>
                <w:bCs/>
                <w:i/>
                <w:iCs/>
                <w:color w:val="000000" w:themeColor="text1"/>
                <w:sz w:val="24"/>
                <w:szCs w:val="24"/>
                <w:lang w:eastAsia="ru-RU"/>
              </w:rPr>
              <w:t>Нормативы</w:t>
            </w:r>
            <w:proofErr w:type="spellEnd"/>
            <w:r w:rsidRPr="00EE5323">
              <w:rPr>
                <w:rFonts w:ascii="Times New Roman" w:eastAsia="Times New Roman" w:hAnsi="Times New Roman" w:cs="Times New Roman"/>
                <w:b/>
                <w:bCs/>
                <w:i/>
                <w:iCs/>
                <w:color w:val="000000" w:themeColor="text1"/>
                <w:sz w:val="24"/>
                <w:szCs w:val="24"/>
                <w:lang w:eastAsia="ru-RU"/>
              </w:rPr>
              <w:t xml:space="preserve">; </w:t>
            </w:r>
            <w:proofErr w:type="spellStart"/>
            <w:r w:rsidRPr="00EE5323">
              <w:rPr>
                <w:rFonts w:ascii="Times New Roman" w:eastAsia="Times New Roman" w:hAnsi="Times New Roman" w:cs="Times New Roman"/>
                <w:b/>
                <w:bCs/>
                <w:i/>
                <w:iCs/>
                <w:color w:val="000000" w:themeColor="text1"/>
                <w:sz w:val="24"/>
                <w:szCs w:val="24"/>
                <w:lang w:eastAsia="ru-RU"/>
              </w:rPr>
              <w:t>испытания</w:t>
            </w:r>
            <w:proofErr w:type="spellEnd"/>
          </w:p>
        </w:tc>
        <w:tc>
          <w:tcPr>
            <w:tcW w:w="0" w:type="auto"/>
            <w:gridSpan w:val="3"/>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EE5323">
              <w:rPr>
                <w:rFonts w:ascii="Times New Roman" w:eastAsia="Times New Roman" w:hAnsi="Times New Roman" w:cs="Times New Roman"/>
                <w:b/>
                <w:bCs/>
                <w:i/>
                <w:iCs/>
                <w:color w:val="000000" w:themeColor="text1"/>
                <w:sz w:val="24"/>
                <w:szCs w:val="24"/>
                <w:lang w:eastAsia="ru-RU"/>
              </w:rPr>
              <w:t>мальчики</w:t>
            </w:r>
            <w:proofErr w:type="spellEnd"/>
          </w:p>
        </w:tc>
        <w:tc>
          <w:tcPr>
            <w:tcW w:w="0" w:type="auto"/>
            <w:gridSpan w:val="3"/>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EE5323">
              <w:rPr>
                <w:rFonts w:ascii="Times New Roman" w:eastAsia="Times New Roman" w:hAnsi="Times New Roman" w:cs="Times New Roman"/>
                <w:b/>
                <w:bCs/>
                <w:i/>
                <w:iCs/>
                <w:color w:val="000000" w:themeColor="text1"/>
                <w:sz w:val="24"/>
                <w:szCs w:val="24"/>
                <w:lang w:eastAsia="ru-RU"/>
              </w:rPr>
              <w:t>девочки</w:t>
            </w:r>
            <w:proofErr w:type="spellEnd"/>
          </w:p>
        </w:tc>
      </w:tr>
      <w:tr w:rsidR="00761BEA" w:rsidRPr="00EE5323" w:rsidTr="00054295">
        <w:trPr>
          <w:jc w:val="center"/>
        </w:trPr>
        <w:tc>
          <w:tcPr>
            <w:tcW w:w="0" w:type="auto"/>
            <w:vMerge/>
            <w:tcBorders>
              <w:top w:val="single" w:sz="4" w:space="0" w:color="333333"/>
              <w:left w:val="single" w:sz="4" w:space="0" w:color="333333"/>
              <w:bottom w:val="single" w:sz="4" w:space="0" w:color="333333"/>
              <w:right w:val="single" w:sz="4" w:space="0" w:color="333333"/>
            </w:tcBorders>
            <w:vAlign w:val="center"/>
            <w:hideMark/>
          </w:tcPr>
          <w:p w:rsidR="00761BEA" w:rsidRPr="00EE5323" w:rsidRDefault="00761BEA" w:rsidP="00054295">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tcBorders>
              <w:top w:val="single" w:sz="4" w:space="0" w:color="333333"/>
              <w:left w:val="single" w:sz="4" w:space="0" w:color="333333"/>
              <w:bottom w:val="single" w:sz="4" w:space="0" w:color="333333"/>
              <w:right w:val="single" w:sz="4" w:space="0" w:color="333333"/>
            </w:tcBorders>
            <w:vAlign w:val="center"/>
            <w:hideMark/>
          </w:tcPr>
          <w:p w:rsidR="00761BEA" w:rsidRPr="00EE5323" w:rsidRDefault="00761BEA" w:rsidP="00054295">
            <w:pPr>
              <w:spacing w:after="0" w:line="240" w:lineRule="auto"/>
              <w:rPr>
                <w:rFonts w:ascii="Times New Roman" w:eastAsia="Times New Roman" w:hAnsi="Times New Roman" w:cs="Times New Roman"/>
                <w:color w:val="000000" w:themeColor="text1"/>
                <w:sz w:val="24"/>
                <w:szCs w:val="24"/>
                <w:lang w:eastAsia="ru-RU"/>
              </w:rPr>
            </w:pPr>
          </w:p>
        </w:tc>
        <w:tc>
          <w:tcPr>
            <w:tcW w:w="57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b/>
                <w:bCs/>
                <w:i/>
                <w:iCs/>
                <w:color w:val="000000" w:themeColor="text1"/>
                <w:sz w:val="24"/>
                <w:szCs w:val="24"/>
                <w:lang w:eastAsia="ru-RU"/>
              </w:rPr>
              <w:t>«5»</w:t>
            </w:r>
          </w:p>
        </w:tc>
        <w:tc>
          <w:tcPr>
            <w:tcW w:w="720"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b/>
                <w:bCs/>
                <w:i/>
                <w:iCs/>
                <w:color w:val="000000" w:themeColor="text1"/>
                <w:sz w:val="24"/>
                <w:szCs w:val="24"/>
                <w:lang w:eastAsia="ru-RU"/>
              </w:rPr>
              <w:t>«4»</w:t>
            </w:r>
          </w:p>
        </w:tc>
        <w:tc>
          <w:tcPr>
            <w:tcW w:w="720"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b/>
                <w:bCs/>
                <w:i/>
                <w:iCs/>
                <w:color w:val="000000" w:themeColor="text1"/>
                <w:sz w:val="24"/>
                <w:szCs w:val="24"/>
                <w:lang w:eastAsia="ru-RU"/>
              </w:rPr>
              <w:t>«3»</w:t>
            </w:r>
          </w:p>
        </w:tc>
        <w:tc>
          <w:tcPr>
            <w:tcW w:w="720"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b/>
                <w:bCs/>
                <w:i/>
                <w:iCs/>
                <w:color w:val="000000" w:themeColor="text1"/>
                <w:sz w:val="24"/>
                <w:szCs w:val="24"/>
                <w:lang w:eastAsia="ru-RU"/>
              </w:rPr>
              <w:t>«5»</w:t>
            </w:r>
          </w:p>
        </w:tc>
        <w:tc>
          <w:tcPr>
            <w:tcW w:w="57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b/>
                <w:bCs/>
                <w:i/>
                <w:iCs/>
                <w:color w:val="000000" w:themeColor="text1"/>
                <w:sz w:val="24"/>
                <w:szCs w:val="24"/>
                <w:lang w:eastAsia="ru-RU"/>
              </w:rPr>
              <w:t>«4»</w:t>
            </w:r>
          </w:p>
        </w:tc>
        <w:tc>
          <w:tcPr>
            <w:tcW w:w="57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b/>
                <w:bCs/>
                <w:i/>
                <w:iCs/>
                <w:color w:val="000000" w:themeColor="text1"/>
                <w:sz w:val="24"/>
                <w:szCs w:val="24"/>
                <w:lang w:eastAsia="ru-RU"/>
              </w:rPr>
              <w:t>«3»</w:t>
            </w:r>
          </w:p>
        </w:tc>
      </w:tr>
      <w:tr w:rsidR="00761BEA" w:rsidRPr="00EE5323" w:rsidTr="00054295">
        <w:trPr>
          <w:jc w:val="center"/>
        </w:trPr>
        <w:tc>
          <w:tcPr>
            <w:tcW w:w="51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1</w:t>
            </w:r>
          </w:p>
        </w:tc>
        <w:tc>
          <w:tcPr>
            <w:tcW w:w="3168"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EE5323">
              <w:rPr>
                <w:rFonts w:ascii="Times New Roman" w:eastAsia="Times New Roman" w:hAnsi="Times New Roman" w:cs="Times New Roman"/>
                <w:color w:val="000000" w:themeColor="text1"/>
                <w:sz w:val="24"/>
                <w:szCs w:val="24"/>
                <w:lang w:eastAsia="ru-RU"/>
              </w:rPr>
              <w:t>Бег</w:t>
            </w:r>
            <w:proofErr w:type="spellEnd"/>
            <w:r w:rsidRPr="00EE5323">
              <w:rPr>
                <w:rFonts w:ascii="Times New Roman" w:eastAsia="Times New Roman" w:hAnsi="Times New Roman" w:cs="Times New Roman"/>
                <w:color w:val="000000" w:themeColor="text1"/>
                <w:sz w:val="24"/>
                <w:szCs w:val="24"/>
                <w:lang w:eastAsia="ru-RU"/>
              </w:rPr>
              <w:t xml:space="preserve"> 30 м (</w:t>
            </w:r>
            <w:proofErr w:type="spellStart"/>
            <w:r w:rsidRPr="00EE5323">
              <w:rPr>
                <w:rFonts w:ascii="Times New Roman" w:eastAsia="Times New Roman" w:hAnsi="Times New Roman" w:cs="Times New Roman"/>
                <w:color w:val="000000" w:themeColor="text1"/>
                <w:sz w:val="24"/>
                <w:szCs w:val="24"/>
                <w:lang w:eastAsia="ru-RU"/>
              </w:rPr>
              <w:t>сек</w:t>
            </w:r>
            <w:proofErr w:type="spellEnd"/>
            <w:r w:rsidRPr="00EE5323">
              <w:rPr>
                <w:rFonts w:ascii="Times New Roman" w:eastAsia="Times New Roman" w:hAnsi="Times New Roman" w:cs="Times New Roman"/>
                <w:color w:val="000000" w:themeColor="text1"/>
                <w:sz w:val="24"/>
                <w:szCs w:val="24"/>
                <w:lang w:eastAsia="ru-RU"/>
              </w:rPr>
              <w:t>)</w:t>
            </w:r>
          </w:p>
        </w:tc>
        <w:tc>
          <w:tcPr>
            <w:tcW w:w="57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5.0</w:t>
            </w:r>
          </w:p>
        </w:tc>
        <w:tc>
          <w:tcPr>
            <w:tcW w:w="720"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6.1</w:t>
            </w:r>
          </w:p>
        </w:tc>
        <w:tc>
          <w:tcPr>
            <w:tcW w:w="720"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6.3</w:t>
            </w:r>
          </w:p>
        </w:tc>
        <w:tc>
          <w:tcPr>
            <w:tcW w:w="720"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5.1</w:t>
            </w:r>
          </w:p>
        </w:tc>
        <w:tc>
          <w:tcPr>
            <w:tcW w:w="57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6.3</w:t>
            </w:r>
          </w:p>
        </w:tc>
        <w:tc>
          <w:tcPr>
            <w:tcW w:w="57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6.4</w:t>
            </w:r>
          </w:p>
        </w:tc>
      </w:tr>
      <w:tr w:rsidR="00761BEA" w:rsidRPr="00EE5323" w:rsidTr="00054295">
        <w:trPr>
          <w:jc w:val="center"/>
        </w:trPr>
        <w:tc>
          <w:tcPr>
            <w:tcW w:w="51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2</w:t>
            </w:r>
          </w:p>
        </w:tc>
        <w:tc>
          <w:tcPr>
            <w:tcW w:w="3168"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EE5323">
              <w:rPr>
                <w:rFonts w:ascii="Times New Roman" w:eastAsia="Times New Roman" w:hAnsi="Times New Roman" w:cs="Times New Roman"/>
                <w:color w:val="000000" w:themeColor="text1"/>
                <w:sz w:val="24"/>
                <w:szCs w:val="24"/>
                <w:lang w:eastAsia="ru-RU"/>
              </w:rPr>
              <w:t>Бег</w:t>
            </w:r>
            <w:proofErr w:type="spellEnd"/>
            <w:r w:rsidRPr="00EE5323">
              <w:rPr>
                <w:rFonts w:ascii="Times New Roman" w:eastAsia="Times New Roman" w:hAnsi="Times New Roman" w:cs="Times New Roman"/>
                <w:color w:val="000000" w:themeColor="text1"/>
                <w:sz w:val="24"/>
                <w:szCs w:val="24"/>
                <w:lang w:eastAsia="ru-RU"/>
              </w:rPr>
              <w:t xml:space="preserve"> 60 м (</w:t>
            </w:r>
            <w:proofErr w:type="spellStart"/>
            <w:r w:rsidRPr="00EE5323">
              <w:rPr>
                <w:rFonts w:ascii="Times New Roman" w:eastAsia="Times New Roman" w:hAnsi="Times New Roman" w:cs="Times New Roman"/>
                <w:color w:val="000000" w:themeColor="text1"/>
                <w:sz w:val="24"/>
                <w:szCs w:val="24"/>
                <w:lang w:eastAsia="ru-RU"/>
              </w:rPr>
              <w:t>сек</w:t>
            </w:r>
            <w:proofErr w:type="spellEnd"/>
            <w:r w:rsidRPr="00EE5323">
              <w:rPr>
                <w:rFonts w:ascii="Times New Roman" w:eastAsia="Times New Roman" w:hAnsi="Times New Roman" w:cs="Times New Roman"/>
                <w:color w:val="000000" w:themeColor="text1"/>
                <w:sz w:val="24"/>
                <w:szCs w:val="24"/>
                <w:lang w:eastAsia="ru-RU"/>
              </w:rPr>
              <w:t>)</w:t>
            </w:r>
          </w:p>
        </w:tc>
        <w:tc>
          <w:tcPr>
            <w:tcW w:w="57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10.2</w:t>
            </w:r>
          </w:p>
        </w:tc>
        <w:tc>
          <w:tcPr>
            <w:tcW w:w="720"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10.5</w:t>
            </w:r>
          </w:p>
        </w:tc>
        <w:tc>
          <w:tcPr>
            <w:tcW w:w="720"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11.1</w:t>
            </w:r>
          </w:p>
        </w:tc>
        <w:tc>
          <w:tcPr>
            <w:tcW w:w="720"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10.3</w:t>
            </w:r>
          </w:p>
        </w:tc>
        <w:tc>
          <w:tcPr>
            <w:tcW w:w="57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11.0</w:t>
            </w:r>
          </w:p>
        </w:tc>
        <w:tc>
          <w:tcPr>
            <w:tcW w:w="57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11.5</w:t>
            </w:r>
          </w:p>
        </w:tc>
      </w:tr>
      <w:tr w:rsidR="00761BEA" w:rsidRPr="00EE5323" w:rsidTr="00054295">
        <w:trPr>
          <w:jc w:val="center"/>
        </w:trPr>
        <w:tc>
          <w:tcPr>
            <w:tcW w:w="51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2</w:t>
            </w:r>
          </w:p>
        </w:tc>
        <w:tc>
          <w:tcPr>
            <w:tcW w:w="3168"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EE5323">
              <w:rPr>
                <w:rFonts w:ascii="Times New Roman" w:eastAsia="Times New Roman" w:hAnsi="Times New Roman" w:cs="Times New Roman"/>
                <w:color w:val="000000" w:themeColor="text1"/>
                <w:sz w:val="24"/>
                <w:szCs w:val="24"/>
                <w:lang w:eastAsia="ru-RU"/>
              </w:rPr>
              <w:t>Бег</w:t>
            </w:r>
            <w:proofErr w:type="spellEnd"/>
            <w:r w:rsidRPr="00EE5323">
              <w:rPr>
                <w:rFonts w:ascii="Times New Roman" w:eastAsia="Times New Roman" w:hAnsi="Times New Roman" w:cs="Times New Roman"/>
                <w:color w:val="000000" w:themeColor="text1"/>
                <w:sz w:val="24"/>
                <w:szCs w:val="24"/>
                <w:lang w:eastAsia="ru-RU"/>
              </w:rPr>
              <w:t xml:space="preserve"> 300 м (</w:t>
            </w:r>
            <w:proofErr w:type="spellStart"/>
            <w:r w:rsidRPr="00EE5323">
              <w:rPr>
                <w:rFonts w:ascii="Times New Roman" w:eastAsia="Times New Roman" w:hAnsi="Times New Roman" w:cs="Times New Roman"/>
                <w:color w:val="000000" w:themeColor="text1"/>
                <w:sz w:val="24"/>
                <w:szCs w:val="24"/>
                <w:lang w:eastAsia="ru-RU"/>
              </w:rPr>
              <w:t>мин</w:t>
            </w:r>
            <w:proofErr w:type="spellEnd"/>
            <w:r w:rsidRPr="00EE5323">
              <w:rPr>
                <w:rFonts w:ascii="Times New Roman" w:eastAsia="Times New Roman" w:hAnsi="Times New Roman" w:cs="Times New Roman"/>
                <w:color w:val="000000" w:themeColor="text1"/>
                <w:sz w:val="24"/>
                <w:szCs w:val="24"/>
                <w:lang w:eastAsia="ru-RU"/>
              </w:rPr>
              <w:t xml:space="preserve">, </w:t>
            </w:r>
            <w:proofErr w:type="spellStart"/>
            <w:r w:rsidRPr="00EE5323">
              <w:rPr>
                <w:rFonts w:ascii="Times New Roman" w:eastAsia="Times New Roman" w:hAnsi="Times New Roman" w:cs="Times New Roman"/>
                <w:color w:val="000000" w:themeColor="text1"/>
                <w:sz w:val="24"/>
                <w:szCs w:val="24"/>
                <w:lang w:eastAsia="ru-RU"/>
              </w:rPr>
              <w:t>сек</w:t>
            </w:r>
            <w:proofErr w:type="spellEnd"/>
            <w:r w:rsidRPr="00EE5323">
              <w:rPr>
                <w:rFonts w:ascii="Times New Roman" w:eastAsia="Times New Roman" w:hAnsi="Times New Roman" w:cs="Times New Roman"/>
                <w:color w:val="000000" w:themeColor="text1"/>
                <w:sz w:val="24"/>
                <w:szCs w:val="24"/>
                <w:lang w:eastAsia="ru-RU"/>
              </w:rPr>
              <w:t>)</w:t>
            </w:r>
          </w:p>
        </w:tc>
        <w:tc>
          <w:tcPr>
            <w:tcW w:w="57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1.0</w:t>
            </w:r>
          </w:p>
        </w:tc>
        <w:tc>
          <w:tcPr>
            <w:tcW w:w="720"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1.17</w:t>
            </w:r>
          </w:p>
        </w:tc>
        <w:tc>
          <w:tcPr>
            <w:tcW w:w="720"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1.1</w:t>
            </w:r>
          </w:p>
        </w:tc>
        <w:tc>
          <w:tcPr>
            <w:tcW w:w="720"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1.07</w:t>
            </w:r>
          </w:p>
        </w:tc>
        <w:tc>
          <w:tcPr>
            <w:tcW w:w="57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1.21</w:t>
            </w:r>
          </w:p>
        </w:tc>
        <w:tc>
          <w:tcPr>
            <w:tcW w:w="57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1.4</w:t>
            </w:r>
          </w:p>
        </w:tc>
      </w:tr>
      <w:tr w:rsidR="00761BEA" w:rsidRPr="00EE5323" w:rsidTr="00054295">
        <w:trPr>
          <w:jc w:val="center"/>
        </w:trPr>
        <w:tc>
          <w:tcPr>
            <w:tcW w:w="51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3</w:t>
            </w:r>
          </w:p>
        </w:tc>
        <w:tc>
          <w:tcPr>
            <w:tcW w:w="3168"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EE5323">
              <w:rPr>
                <w:rFonts w:ascii="Times New Roman" w:eastAsia="Times New Roman" w:hAnsi="Times New Roman" w:cs="Times New Roman"/>
                <w:color w:val="000000" w:themeColor="text1"/>
                <w:sz w:val="24"/>
                <w:szCs w:val="24"/>
                <w:lang w:eastAsia="ru-RU"/>
              </w:rPr>
              <w:t>Бег</w:t>
            </w:r>
            <w:proofErr w:type="spellEnd"/>
            <w:r w:rsidRPr="00EE5323">
              <w:rPr>
                <w:rFonts w:ascii="Times New Roman" w:eastAsia="Times New Roman" w:hAnsi="Times New Roman" w:cs="Times New Roman"/>
                <w:color w:val="000000" w:themeColor="text1"/>
                <w:sz w:val="24"/>
                <w:szCs w:val="24"/>
                <w:lang w:eastAsia="ru-RU"/>
              </w:rPr>
              <w:t xml:space="preserve"> 1000 м (</w:t>
            </w:r>
            <w:proofErr w:type="spellStart"/>
            <w:r w:rsidRPr="00EE5323">
              <w:rPr>
                <w:rFonts w:ascii="Times New Roman" w:eastAsia="Times New Roman" w:hAnsi="Times New Roman" w:cs="Times New Roman"/>
                <w:color w:val="000000" w:themeColor="text1"/>
                <w:sz w:val="24"/>
                <w:szCs w:val="24"/>
                <w:lang w:eastAsia="ru-RU"/>
              </w:rPr>
              <w:t>мин</w:t>
            </w:r>
            <w:proofErr w:type="spellEnd"/>
            <w:r w:rsidRPr="00EE5323">
              <w:rPr>
                <w:rFonts w:ascii="Times New Roman" w:eastAsia="Times New Roman" w:hAnsi="Times New Roman" w:cs="Times New Roman"/>
                <w:color w:val="000000" w:themeColor="text1"/>
                <w:sz w:val="24"/>
                <w:szCs w:val="24"/>
                <w:lang w:eastAsia="ru-RU"/>
              </w:rPr>
              <w:t xml:space="preserve">, </w:t>
            </w:r>
            <w:proofErr w:type="spellStart"/>
            <w:r w:rsidRPr="00EE5323">
              <w:rPr>
                <w:rFonts w:ascii="Times New Roman" w:eastAsia="Times New Roman" w:hAnsi="Times New Roman" w:cs="Times New Roman"/>
                <w:color w:val="000000" w:themeColor="text1"/>
                <w:sz w:val="24"/>
                <w:szCs w:val="24"/>
                <w:lang w:eastAsia="ru-RU"/>
              </w:rPr>
              <w:t>сек</w:t>
            </w:r>
            <w:proofErr w:type="spellEnd"/>
            <w:r w:rsidRPr="00EE5323">
              <w:rPr>
                <w:rFonts w:ascii="Times New Roman" w:eastAsia="Times New Roman" w:hAnsi="Times New Roman" w:cs="Times New Roman"/>
                <w:color w:val="000000" w:themeColor="text1"/>
                <w:sz w:val="24"/>
                <w:szCs w:val="24"/>
                <w:lang w:eastAsia="ru-RU"/>
              </w:rPr>
              <w:t>)</w:t>
            </w:r>
          </w:p>
        </w:tc>
        <w:tc>
          <w:tcPr>
            <w:tcW w:w="57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4.45</w:t>
            </w:r>
          </w:p>
        </w:tc>
        <w:tc>
          <w:tcPr>
            <w:tcW w:w="720"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6.45</w:t>
            </w:r>
          </w:p>
        </w:tc>
        <w:tc>
          <w:tcPr>
            <w:tcW w:w="720"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7.30</w:t>
            </w:r>
          </w:p>
        </w:tc>
        <w:tc>
          <w:tcPr>
            <w:tcW w:w="720"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5.20</w:t>
            </w:r>
          </w:p>
        </w:tc>
        <w:tc>
          <w:tcPr>
            <w:tcW w:w="57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7.20</w:t>
            </w:r>
          </w:p>
        </w:tc>
        <w:tc>
          <w:tcPr>
            <w:tcW w:w="57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8.00</w:t>
            </w:r>
          </w:p>
        </w:tc>
      </w:tr>
      <w:tr w:rsidR="00761BEA" w:rsidRPr="00EE5323" w:rsidTr="00054295">
        <w:trPr>
          <w:jc w:val="center"/>
        </w:trPr>
        <w:tc>
          <w:tcPr>
            <w:tcW w:w="51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4</w:t>
            </w:r>
          </w:p>
        </w:tc>
        <w:tc>
          <w:tcPr>
            <w:tcW w:w="3168"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EE5323">
              <w:rPr>
                <w:rFonts w:ascii="Times New Roman" w:eastAsia="Times New Roman" w:hAnsi="Times New Roman" w:cs="Times New Roman"/>
                <w:color w:val="000000" w:themeColor="text1"/>
                <w:sz w:val="24"/>
                <w:szCs w:val="24"/>
                <w:lang w:eastAsia="ru-RU"/>
              </w:rPr>
              <w:t>Бег</w:t>
            </w:r>
            <w:proofErr w:type="spellEnd"/>
            <w:r w:rsidRPr="00EE5323">
              <w:rPr>
                <w:rFonts w:ascii="Times New Roman" w:eastAsia="Times New Roman" w:hAnsi="Times New Roman" w:cs="Times New Roman"/>
                <w:color w:val="000000" w:themeColor="text1"/>
                <w:sz w:val="24"/>
                <w:szCs w:val="24"/>
                <w:lang w:eastAsia="ru-RU"/>
              </w:rPr>
              <w:t xml:space="preserve"> 1500 м (</w:t>
            </w:r>
            <w:proofErr w:type="spellStart"/>
            <w:r w:rsidRPr="00EE5323">
              <w:rPr>
                <w:rFonts w:ascii="Times New Roman" w:eastAsia="Times New Roman" w:hAnsi="Times New Roman" w:cs="Times New Roman"/>
                <w:color w:val="000000" w:themeColor="text1"/>
                <w:sz w:val="24"/>
                <w:szCs w:val="24"/>
                <w:lang w:eastAsia="ru-RU"/>
              </w:rPr>
              <w:t>мин</w:t>
            </w:r>
            <w:proofErr w:type="spellEnd"/>
            <w:r w:rsidRPr="00EE5323">
              <w:rPr>
                <w:rFonts w:ascii="Times New Roman" w:eastAsia="Times New Roman" w:hAnsi="Times New Roman" w:cs="Times New Roman"/>
                <w:color w:val="000000" w:themeColor="text1"/>
                <w:sz w:val="24"/>
                <w:szCs w:val="24"/>
                <w:lang w:eastAsia="ru-RU"/>
              </w:rPr>
              <w:t xml:space="preserve">, </w:t>
            </w:r>
            <w:proofErr w:type="spellStart"/>
            <w:r w:rsidRPr="00EE5323">
              <w:rPr>
                <w:rFonts w:ascii="Times New Roman" w:eastAsia="Times New Roman" w:hAnsi="Times New Roman" w:cs="Times New Roman"/>
                <w:color w:val="000000" w:themeColor="text1"/>
                <w:sz w:val="24"/>
                <w:szCs w:val="24"/>
                <w:lang w:eastAsia="ru-RU"/>
              </w:rPr>
              <w:t>сек</w:t>
            </w:r>
            <w:proofErr w:type="spellEnd"/>
            <w:r w:rsidRPr="00EE5323">
              <w:rPr>
                <w:rFonts w:ascii="Times New Roman" w:eastAsia="Times New Roman" w:hAnsi="Times New Roman" w:cs="Times New Roman"/>
                <w:color w:val="000000" w:themeColor="text1"/>
                <w:sz w:val="24"/>
                <w:szCs w:val="24"/>
                <w:lang w:eastAsia="ru-RU"/>
              </w:rPr>
              <w:t>)</w:t>
            </w:r>
          </w:p>
        </w:tc>
        <w:tc>
          <w:tcPr>
            <w:tcW w:w="57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8.50</w:t>
            </w:r>
          </w:p>
        </w:tc>
        <w:tc>
          <w:tcPr>
            <w:tcW w:w="720"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9.59</w:t>
            </w:r>
          </w:p>
        </w:tc>
        <w:tc>
          <w:tcPr>
            <w:tcW w:w="720"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10.3</w:t>
            </w:r>
          </w:p>
        </w:tc>
        <w:tc>
          <w:tcPr>
            <w:tcW w:w="720"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9.00</w:t>
            </w:r>
          </w:p>
        </w:tc>
        <w:tc>
          <w:tcPr>
            <w:tcW w:w="57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10.3</w:t>
            </w:r>
          </w:p>
        </w:tc>
        <w:tc>
          <w:tcPr>
            <w:tcW w:w="57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11.0</w:t>
            </w:r>
          </w:p>
        </w:tc>
      </w:tr>
      <w:tr w:rsidR="00761BEA" w:rsidRPr="00EE5323" w:rsidTr="00054295">
        <w:trPr>
          <w:jc w:val="center"/>
        </w:trPr>
        <w:tc>
          <w:tcPr>
            <w:tcW w:w="51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5</w:t>
            </w:r>
          </w:p>
        </w:tc>
        <w:tc>
          <w:tcPr>
            <w:tcW w:w="3168"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EE5323">
              <w:rPr>
                <w:rFonts w:ascii="Times New Roman" w:eastAsia="Times New Roman" w:hAnsi="Times New Roman" w:cs="Times New Roman"/>
                <w:color w:val="000000" w:themeColor="text1"/>
                <w:sz w:val="24"/>
                <w:szCs w:val="24"/>
                <w:lang w:eastAsia="ru-RU"/>
              </w:rPr>
              <w:t>Бег</w:t>
            </w:r>
            <w:proofErr w:type="spellEnd"/>
            <w:r w:rsidRPr="00EE5323">
              <w:rPr>
                <w:rFonts w:ascii="Times New Roman" w:eastAsia="Times New Roman" w:hAnsi="Times New Roman" w:cs="Times New Roman"/>
                <w:color w:val="000000" w:themeColor="text1"/>
                <w:sz w:val="24"/>
                <w:szCs w:val="24"/>
                <w:lang w:eastAsia="ru-RU"/>
              </w:rPr>
              <w:t xml:space="preserve"> 2000 м (</w:t>
            </w:r>
            <w:proofErr w:type="spellStart"/>
            <w:r w:rsidRPr="00EE5323">
              <w:rPr>
                <w:rFonts w:ascii="Times New Roman" w:eastAsia="Times New Roman" w:hAnsi="Times New Roman" w:cs="Times New Roman"/>
                <w:color w:val="000000" w:themeColor="text1"/>
                <w:sz w:val="24"/>
                <w:szCs w:val="24"/>
                <w:lang w:eastAsia="ru-RU"/>
              </w:rPr>
              <w:t>мин</w:t>
            </w:r>
            <w:proofErr w:type="spellEnd"/>
            <w:r w:rsidRPr="00EE5323">
              <w:rPr>
                <w:rFonts w:ascii="Times New Roman" w:eastAsia="Times New Roman" w:hAnsi="Times New Roman" w:cs="Times New Roman"/>
                <w:color w:val="000000" w:themeColor="text1"/>
                <w:sz w:val="24"/>
                <w:szCs w:val="24"/>
                <w:lang w:eastAsia="ru-RU"/>
              </w:rPr>
              <w:t xml:space="preserve">, </w:t>
            </w:r>
            <w:proofErr w:type="spellStart"/>
            <w:r w:rsidRPr="00EE5323">
              <w:rPr>
                <w:rFonts w:ascii="Times New Roman" w:eastAsia="Times New Roman" w:hAnsi="Times New Roman" w:cs="Times New Roman"/>
                <w:color w:val="000000" w:themeColor="text1"/>
                <w:sz w:val="24"/>
                <w:szCs w:val="24"/>
                <w:lang w:eastAsia="ru-RU"/>
              </w:rPr>
              <w:t>сек</w:t>
            </w:r>
            <w:proofErr w:type="spellEnd"/>
            <w:r w:rsidRPr="00EE5323">
              <w:rPr>
                <w:rFonts w:ascii="Times New Roman" w:eastAsia="Times New Roman" w:hAnsi="Times New Roman" w:cs="Times New Roman"/>
                <w:color w:val="000000" w:themeColor="text1"/>
                <w:sz w:val="24"/>
                <w:szCs w:val="24"/>
                <w:lang w:eastAsia="ru-RU"/>
              </w:rPr>
              <w:t>)</w:t>
            </w:r>
          </w:p>
        </w:tc>
        <w:tc>
          <w:tcPr>
            <w:tcW w:w="3888" w:type="dxa"/>
            <w:gridSpan w:val="6"/>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EE5323">
              <w:rPr>
                <w:rFonts w:ascii="Times New Roman" w:eastAsia="Times New Roman" w:hAnsi="Times New Roman" w:cs="Times New Roman"/>
                <w:color w:val="000000" w:themeColor="text1"/>
                <w:sz w:val="24"/>
                <w:szCs w:val="24"/>
                <w:lang w:eastAsia="ru-RU"/>
              </w:rPr>
              <w:t>Без</w:t>
            </w:r>
            <w:proofErr w:type="spellEnd"/>
            <w:r w:rsidRPr="00EE5323">
              <w:rPr>
                <w:rFonts w:ascii="Times New Roman" w:eastAsia="Times New Roman" w:hAnsi="Times New Roman" w:cs="Times New Roman"/>
                <w:color w:val="000000" w:themeColor="text1"/>
                <w:sz w:val="24"/>
                <w:szCs w:val="24"/>
                <w:lang w:eastAsia="ru-RU"/>
              </w:rPr>
              <w:t xml:space="preserve"> </w:t>
            </w:r>
            <w:proofErr w:type="spellStart"/>
            <w:r w:rsidRPr="00EE5323">
              <w:rPr>
                <w:rFonts w:ascii="Times New Roman" w:eastAsia="Times New Roman" w:hAnsi="Times New Roman" w:cs="Times New Roman"/>
                <w:color w:val="000000" w:themeColor="text1"/>
                <w:sz w:val="24"/>
                <w:szCs w:val="24"/>
                <w:lang w:eastAsia="ru-RU"/>
              </w:rPr>
              <w:t>учёта</w:t>
            </w:r>
            <w:proofErr w:type="spellEnd"/>
            <w:r w:rsidRPr="00EE5323">
              <w:rPr>
                <w:rFonts w:ascii="Times New Roman" w:eastAsia="Times New Roman" w:hAnsi="Times New Roman" w:cs="Times New Roman"/>
                <w:color w:val="000000" w:themeColor="text1"/>
                <w:sz w:val="24"/>
                <w:szCs w:val="24"/>
                <w:lang w:eastAsia="ru-RU"/>
              </w:rPr>
              <w:t xml:space="preserve"> </w:t>
            </w:r>
            <w:proofErr w:type="spellStart"/>
            <w:r w:rsidRPr="00EE5323">
              <w:rPr>
                <w:rFonts w:ascii="Times New Roman" w:eastAsia="Times New Roman" w:hAnsi="Times New Roman" w:cs="Times New Roman"/>
                <w:color w:val="000000" w:themeColor="text1"/>
                <w:sz w:val="24"/>
                <w:szCs w:val="24"/>
                <w:lang w:eastAsia="ru-RU"/>
              </w:rPr>
              <w:t>времени</w:t>
            </w:r>
            <w:proofErr w:type="spellEnd"/>
          </w:p>
        </w:tc>
      </w:tr>
      <w:tr w:rsidR="00761BEA" w:rsidRPr="00EE5323" w:rsidTr="00054295">
        <w:trPr>
          <w:jc w:val="center"/>
        </w:trPr>
        <w:tc>
          <w:tcPr>
            <w:tcW w:w="51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6</w:t>
            </w:r>
          </w:p>
        </w:tc>
        <w:tc>
          <w:tcPr>
            <w:tcW w:w="3168"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EE5323">
              <w:rPr>
                <w:rFonts w:ascii="Times New Roman" w:eastAsia="Times New Roman" w:hAnsi="Times New Roman" w:cs="Times New Roman"/>
                <w:color w:val="000000" w:themeColor="text1"/>
                <w:sz w:val="24"/>
                <w:szCs w:val="24"/>
                <w:lang w:eastAsia="ru-RU"/>
              </w:rPr>
              <w:t>Челночный</w:t>
            </w:r>
            <w:proofErr w:type="spellEnd"/>
            <w:r w:rsidRPr="00EE5323">
              <w:rPr>
                <w:rFonts w:ascii="Times New Roman" w:eastAsia="Times New Roman" w:hAnsi="Times New Roman" w:cs="Times New Roman"/>
                <w:color w:val="000000" w:themeColor="text1"/>
                <w:sz w:val="24"/>
                <w:szCs w:val="24"/>
                <w:lang w:eastAsia="ru-RU"/>
              </w:rPr>
              <w:t xml:space="preserve"> </w:t>
            </w:r>
            <w:proofErr w:type="spellStart"/>
            <w:r w:rsidRPr="00EE5323">
              <w:rPr>
                <w:rFonts w:ascii="Times New Roman" w:eastAsia="Times New Roman" w:hAnsi="Times New Roman" w:cs="Times New Roman"/>
                <w:color w:val="000000" w:themeColor="text1"/>
                <w:sz w:val="24"/>
                <w:szCs w:val="24"/>
                <w:lang w:eastAsia="ru-RU"/>
              </w:rPr>
              <w:t>бег</w:t>
            </w:r>
            <w:proofErr w:type="spellEnd"/>
            <w:r w:rsidRPr="00EE5323">
              <w:rPr>
                <w:rFonts w:ascii="Times New Roman" w:eastAsia="Times New Roman" w:hAnsi="Times New Roman" w:cs="Times New Roman"/>
                <w:color w:val="000000" w:themeColor="text1"/>
                <w:sz w:val="24"/>
                <w:szCs w:val="24"/>
                <w:lang w:eastAsia="ru-RU"/>
              </w:rPr>
              <w:t xml:space="preserve"> 3x10 (</w:t>
            </w:r>
            <w:proofErr w:type="spellStart"/>
            <w:r w:rsidRPr="00EE5323">
              <w:rPr>
                <w:rFonts w:ascii="Times New Roman" w:eastAsia="Times New Roman" w:hAnsi="Times New Roman" w:cs="Times New Roman"/>
                <w:color w:val="000000" w:themeColor="text1"/>
                <w:sz w:val="24"/>
                <w:szCs w:val="24"/>
                <w:lang w:eastAsia="ru-RU"/>
              </w:rPr>
              <w:t>сек</w:t>
            </w:r>
            <w:proofErr w:type="spellEnd"/>
            <w:r w:rsidRPr="00EE5323">
              <w:rPr>
                <w:rFonts w:ascii="Times New Roman" w:eastAsia="Times New Roman" w:hAnsi="Times New Roman" w:cs="Times New Roman"/>
                <w:color w:val="000000" w:themeColor="text1"/>
                <w:sz w:val="24"/>
                <w:szCs w:val="24"/>
                <w:lang w:eastAsia="ru-RU"/>
              </w:rPr>
              <w:t>)</w:t>
            </w:r>
          </w:p>
        </w:tc>
        <w:tc>
          <w:tcPr>
            <w:tcW w:w="57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8.5</w:t>
            </w:r>
          </w:p>
        </w:tc>
        <w:tc>
          <w:tcPr>
            <w:tcW w:w="720"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9.3</w:t>
            </w:r>
          </w:p>
        </w:tc>
        <w:tc>
          <w:tcPr>
            <w:tcW w:w="720"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9.7</w:t>
            </w:r>
          </w:p>
        </w:tc>
        <w:tc>
          <w:tcPr>
            <w:tcW w:w="720"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8.9</w:t>
            </w:r>
          </w:p>
        </w:tc>
        <w:tc>
          <w:tcPr>
            <w:tcW w:w="57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9.7</w:t>
            </w:r>
          </w:p>
        </w:tc>
        <w:tc>
          <w:tcPr>
            <w:tcW w:w="57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10.1</w:t>
            </w:r>
          </w:p>
        </w:tc>
      </w:tr>
      <w:tr w:rsidR="00761BEA" w:rsidRPr="00EE5323" w:rsidTr="00054295">
        <w:trPr>
          <w:jc w:val="center"/>
        </w:trPr>
        <w:tc>
          <w:tcPr>
            <w:tcW w:w="51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7</w:t>
            </w:r>
          </w:p>
        </w:tc>
        <w:tc>
          <w:tcPr>
            <w:tcW w:w="3168"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val="ru-RU" w:eastAsia="ru-RU"/>
              </w:rPr>
            </w:pPr>
            <w:r w:rsidRPr="00EE5323">
              <w:rPr>
                <w:rFonts w:ascii="Times New Roman" w:eastAsia="Times New Roman" w:hAnsi="Times New Roman" w:cs="Times New Roman"/>
                <w:color w:val="000000" w:themeColor="text1"/>
                <w:sz w:val="24"/>
                <w:szCs w:val="24"/>
                <w:lang w:val="ru-RU" w:eastAsia="ru-RU"/>
              </w:rPr>
              <w:t>Прыжок в длину с места</w:t>
            </w:r>
            <w:r w:rsidRPr="00EE5323">
              <w:rPr>
                <w:rFonts w:ascii="Times New Roman" w:eastAsia="Times New Roman" w:hAnsi="Times New Roman" w:cs="Times New Roman"/>
                <w:color w:val="000000" w:themeColor="text1"/>
                <w:sz w:val="24"/>
                <w:szCs w:val="24"/>
                <w:lang w:eastAsia="ru-RU"/>
              </w:rPr>
              <w:t> </w:t>
            </w:r>
            <w:r w:rsidRPr="00EE5323">
              <w:rPr>
                <w:rFonts w:ascii="Times New Roman" w:eastAsia="Times New Roman" w:hAnsi="Times New Roman" w:cs="Times New Roman"/>
                <w:color w:val="000000" w:themeColor="text1"/>
                <w:sz w:val="24"/>
                <w:szCs w:val="24"/>
                <w:lang w:val="ru-RU" w:eastAsia="ru-RU"/>
              </w:rPr>
              <w:t xml:space="preserve"> (</w:t>
            </w:r>
            <w:proofErr w:type="gramStart"/>
            <w:r w:rsidRPr="00EE5323">
              <w:rPr>
                <w:rFonts w:ascii="Times New Roman" w:eastAsia="Times New Roman" w:hAnsi="Times New Roman" w:cs="Times New Roman"/>
                <w:color w:val="000000" w:themeColor="text1"/>
                <w:sz w:val="24"/>
                <w:szCs w:val="24"/>
                <w:lang w:val="ru-RU" w:eastAsia="ru-RU"/>
              </w:rPr>
              <w:t>см</w:t>
            </w:r>
            <w:proofErr w:type="gramEnd"/>
            <w:r w:rsidRPr="00EE5323">
              <w:rPr>
                <w:rFonts w:ascii="Times New Roman" w:eastAsia="Times New Roman" w:hAnsi="Times New Roman" w:cs="Times New Roman"/>
                <w:color w:val="000000" w:themeColor="text1"/>
                <w:sz w:val="24"/>
                <w:szCs w:val="24"/>
                <w:lang w:val="ru-RU" w:eastAsia="ru-RU"/>
              </w:rPr>
              <w:t>)</w:t>
            </w:r>
          </w:p>
        </w:tc>
        <w:tc>
          <w:tcPr>
            <w:tcW w:w="57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195</w:t>
            </w:r>
          </w:p>
        </w:tc>
        <w:tc>
          <w:tcPr>
            <w:tcW w:w="720"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160</w:t>
            </w:r>
          </w:p>
        </w:tc>
        <w:tc>
          <w:tcPr>
            <w:tcW w:w="720"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140</w:t>
            </w:r>
          </w:p>
        </w:tc>
        <w:tc>
          <w:tcPr>
            <w:tcW w:w="720"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185</w:t>
            </w:r>
          </w:p>
        </w:tc>
        <w:tc>
          <w:tcPr>
            <w:tcW w:w="57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150</w:t>
            </w:r>
          </w:p>
        </w:tc>
        <w:tc>
          <w:tcPr>
            <w:tcW w:w="57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130</w:t>
            </w:r>
          </w:p>
        </w:tc>
      </w:tr>
      <w:tr w:rsidR="00761BEA" w:rsidRPr="00EE5323" w:rsidTr="00054295">
        <w:trPr>
          <w:jc w:val="center"/>
        </w:trPr>
        <w:tc>
          <w:tcPr>
            <w:tcW w:w="51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8</w:t>
            </w:r>
          </w:p>
        </w:tc>
        <w:tc>
          <w:tcPr>
            <w:tcW w:w="3168"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val="ru-RU" w:eastAsia="ru-RU"/>
              </w:rPr>
            </w:pPr>
            <w:r w:rsidRPr="00EE5323">
              <w:rPr>
                <w:rFonts w:ascii="Times New Roman" w:eastAsia="Times New Roman" w:hAnsi="Times New Roman" w:cs="Times New Roman"/>
                <w:color w:val="000000" w:themeColor="text1"/>
                <w:sz w:val="24"/>
                <w:szCs w:val="24"/>
                <w:lang w:val="ru-RU" w:eastAsia="ru-RU"/>
              </w:rPr>
              <w:t>Прыжки через скакалку (количество раз за 15 сек)</w:t>
            </w:r>
          </w:p>
        </w:tc>
        <w:tc>
          <w:tcPr>
            <w:tcW w:w="57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34</w:t>
            </w:r>
          </w:p>
        </w:tc>
        <w:tc>
          <w:tcPr>
            <w:tcW w:w="720"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32</w:t>
            </w:r>
          </w:p>
        </w:tc>
        <w:tc>
          <w:tcPr>
            <w:tcW w:w="720"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30</w:t>
            </w:r>
          </w:p>
        </w:tc>
        <w:tc>
          <w:tcPr>
            <w:tcW w:w="720"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38</w:t>
            </w:r>
          </w:p>
        </w:tc>
        <w:tc>
          <w:tcPr>
            <w:tcW w:w="57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36</w:t>
            </w:r>
          </w:p>
        </w:tc>
        <w:tc>
          <w:tcPr>
            <w:tcW w:w="57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34</w:t>
            </w:r>
          </w:p>
        </w:tc>
      </w:tr>
      <w:tr w:rsidR="00761BEA" w:rsidRPr="00EE5323" w:rsidTr="00054295">
        <w:trPr>
          <w:jc w:val="center"/>
        </w:trPr>
        <w:tc>
          <w:tcPr>
            <w:tcW w:w="51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9</w:t>
            </w:r>
          </w:p>
        </w:tc>
        <w:tc>
          <w:tcPr>
            <w:tcW w:w="3168"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val="ru-RU" w:eastAsia="ru-RU"/>
              </w:rPr>
            </w:pPr>
            <w:r w:rsidRPr="00EE5323">
              <w:rPr>
                <w:rFonts w:ascii="Times New Roman" w:eastAsia="Times New Roman" w:hAnsi="Times New Roman" w:cs="Times New Roman"/>
                <w:color w:val="000000" w:themeColor="text1"/>
                <w:sz w:val="24"/>
                <w:szCs w:val="24"/>
                <w:lang w:val="ru-RU" w:eastAsia="ru-RU"/>
              </w:rPr>
              <w:t>Подтягивания ( девочки из положения лежа)</w:t>
            </w:r>
            <w:proofErr w:type="gramStart"/>
            <w:r w:rsidRPr="00EE5323">
              <w:rPr>
                <w:rFonts w:ascii="Times New Roman" w:eastAsia="Times New Roman" w:hAnsi="Times New Roman" w:cs="Times New Roman"/>
                <w:color w:val="000000" w:themeColor="text1"/>
                <w:sz w:val="24"/>
                <w:szCs w:val="24"/>
                <w:lang w:val="ru-RU" w:eastAsia="ru-RU"/>
              </w:rPr>
              <w:t>,к</w:t>
            </w:r>
            <w:proofErr w:type="gramEnd"/>
            <w:r w:rsidRPr="00EE5323">
              <w:rPr>
                <w:rFonts w:ascii="Times New Roman" w:eastAsia="Times New Roman" w:hAnsi="Times New Roman" w:cs="Times New Roman"/>
                <w:color w:val="000000" w:themeColor="text1"/>
                <w:sz w:val="24"/>
                <w:szCs w:val="24"/>
                <w:lang w:val="ru-RU" w:eastAsia="ru-RU"/>
              </w:rPr>
              <w:t>оличество раз</w:t>
            </w:r>
          </w:p>
        </w:tc>
        <w:tc>
          <w:tcPr>
            <w:tcW w:w="57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8</w:t>
            </w:r>
          </w:p>
        </w:tc>
        <w:tc>
          <w:tcPr>
            <w:tcW w:w="720"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7-4</w:t>
            </w:r>
          </w:p>
        </w:tc>
        <w:tc>
          <w:tcPr>
            <w:tcW w:w="720"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3</w:t>
            </w:r>
          </w:p>
        </w:tc>
        <w:tc>
          <w:tcPr>
            <w:tcW w:w="720"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14</w:t>
            </w:r>
          </w:p>
        </w:tc>
        <w:tc>
          <w:tcPr>
            <w:tcW w:w="57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13-6</w:t>
            </w:r>
          </w:p>
        </w:tc>
        <w:tc>
          <w:tcPr>
            <w:tcW w:w="57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5</w:t>
            </w:r>
          </w:p>
        </w:tc>
      </w:tr>
      <w:tr w:rsidR="00761BEA" w:rsidRPr="00EE5323" w:rsidTr="00054295">
        <w:trPr>
          <w:jc w:val="center"/>
        </w:trPr>
        <w:tc>
          <w:tcPr>
            <w:tcW w:w="51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10</w:t>
            </w:r>
          </w:p>
        </w:tc>
        <w:tc>
          <w:tcPr>
            <w:tcW w:w="3168"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EE5323">
              <w:rPr>
                <w:rFonts w:ascii="Times New Roman" w:eastAsia="Times New Roman" w:hAnsi="Times New Roman" w:cs="Times New Roman"/>
                <w:color w:val="000000" w:themeColor="text1"/>
                <w:sz w:val="24"/>
                <w:szCs w:val="24"/>
                <w:lang w:eastAsia="ru-RU"/>
              </w:rPr>
              <w:t>Метание</w:t>
            </w:r>
            <w:proofErr w:type="spellEnd"/>
            <w:r w:rsidRPr="00EE5323">
              <w:rPr>
                <w:rFonts w:ascii="Times New Roman" w:eastAsia="Times New Roman" w:hAnsi="Times New Roman" w:cs="Times New Roman"/>
                <w:color w:val="000000" w:themeColor="text1"/>
                <w:sz w:val="24"/>
                <w:szCs w:val="24"/>
                <w:lang w:eastAsia="ru-RU"/>
              </w:rPr>
              <w:t xml:space="preserve"> т/м</w:t>
            </w:r>
          </w:p>
        </w:tc>
        <w:tc>
          <w:tcPr>
            <w:tcW w:w="57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25</w:t>
            </w:r>
          </w:p>
        </w:tc>
        <w:tc>
          <w:tcPr>
            <w:tcW w:w="720"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22</w:t>
            </w:r>
          </w:p>
        </w:tc>
        <w:tc>
          <w:tcPr>
            <w:tcW w:w="720"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19</w:t>
            </w:r>
          </w:p>
        </w:tc>
        <w:tc>
          <w:tcPr>
            <w:tcW w:w="720"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22</w:t>
            </w:r>
          </w:p>
        </w:tc>
        <w:tc>
          <w:tcPr>
            <w:tcW w:w="57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19</w:t>
            </w:r>
          </w:p>
        </w:tc>
        <w:tc>
          <w:tcPr>
            <w:tcW w:w="57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16</w:t>
            </w:r>
          </w:p>
        </w:tc>
      </w:tr>
      <w:tr w:rsidR="00761BEA" w:rsidRPr="00EE5323" w:rsidTr="00054295">
        <w:trPr>
          <w:jc w:val="center"/>
        </w:trPr>
        <w:tc>
          <w:tcPr>
            <w:tcW w:w="51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11</w:t>
            </w:r>
          </w:p>
        </w:tc>
        <w:tc>
          <w:tcPr>
            <w:tcW w:w="3168"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val="ru-RU" w:eastAsia="ru-RU"/>
              </w:rPr>
            </w:pPr>
            <w:r w:rsidRPr="00EE5323">
              <w:rPr>
                <w:rFonts w:ascii="Times New Roman" w:eastAsia="Times New Roman" w:hAnsi="Times New Roman" w:cs="Times New Roman"/>
                <w:color w:val="000000" w:themeColor="text1"/>
                <w:sz w:val="24"/>
                <w:szCs w:val="24"/>
                <w:lang w:val="ru-RU" w:eastAsia="ru-RU"/>
              </w:rPr>
              <w:t xml:space="preserve">Подъём туловища из </w:t>
            </w:r>
            <w:proofErr w:type="gramStart"/>
            <w:r w:rsidRPr="00EE5323">
              <w:rPr>
                <w:rFonts w:ascii="Times New Roman" w:eastAsia="Times New Roman" w:hAnsi="Times New Roman" w:cs="Times New Roman"/>
                <w:color w:val="000000" w:themeColor="text1"/>
                <w:sz w:val="24"/>
                <w:szCs w:val="24"/>
                <w:lang w:val="ru-RU" w:eastAsia="ru-RU"/>
              </w:rPr>
              <w:t>положения</w:t>
            </w:r>
            <w:proofErr w:type="gramEnd"/>
            <w:r w:rsidRPr="00EE5323">
              <w:rPr>
                <w:rFonts w:ascii="Times New Roman" w:eastAsia="Times New Roman" w:hAnsi="Times New Roman" w:cs="Times New Roman"/>
                <w:color w:val="000000" w:themeColor="text1"/>
                <w:sz w:val="24"/>
                <w:szCs w:val="24"/>
                <w:lang w:val="ru-RU" w:eastAsia="ru-RU"/>
              </w:rPr>
              <w:t xml:space="preserve"> лёжа на спине (кол-во раз в мин)</w:t>
            </w:r>
          </w:p>
        </w:tc>
        <w:tc>
          <w:tcPr>
            <w:tcW w:w="57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35</w:t>
            </w:r>
          </w:p>
        </w:tc>
        <w:tc>
          <w:tcPr>
            <w:tcW w:w="720"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30</w:t>
            </w:r>
          </w:p>
        </w:tc>
        <w:tc>
          <w:tcPr>
            <w:tcW w:w="720"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20</w:t>
            </w:r>
          </w:p>
        </w:tc>
        <w:tc>
          <w:tcPr>
            <w:tcW w:w="720"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30</w:t>
            </w:r>
          </w:p>
        </w:tc>
        <w:tc>
          <w:tcPr>
            <w:tcW w:w="57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20</w:t>
            </w:r>
          </w:p>
        </w:tc>
        <w:tc>
          <w:tcPr>
            <w:tcW w:w="57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15</w:t>
            </w:r>
          </w:p>
        </w:tc>
      </w:tr>
      <w:tr w:rsidR="00761BEA" w:rsidRPr="00EE5323" w:rsidTr="00054295">
        <w:trPr>
          <w:jc w:val="center"/>
        </w:trPr>
        <w:tc>
          <w:tcPr>
            <w:tcW w:w="51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12</w:t>
            </w:r>
          </w:p>
        </w:tc>
        <w:tc>
          <w:tcPr>
            <w:tcW w:w="3168"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EE5323">
              <w:rPr>
                <w:rFonts w:ascii="Times New Roman" w:eastAsia="Times New Roman" w:hAnsi="Times New Roman" w:cs="Times New Roman"/>
                <w:color w:val="000000" w:themeColor="text1"/>
                <w:sz w:val="24"/>
                <w:szCs w:val="24"/>
                <w:lang w:eastAsia="ru-RU"/>
              </w:rPr>
              <w:t>Прыжок</w:t>
            </w:r>
            <w:proofErr w:type="spellEnd"/>
            <w:r w:rsidRPr="00EE5323">
              <w:rPr>
                <w:rFonts w:ascii="Times New Roman" w:eastAsia="Times New Roman" w:hAnsi="Times New Roman" w:cs="Times New Roman"/>
                <w:color w:val="000000" w:themeColor="text1"/>
                <w:sz w:val="24"/>
                <w:szCs w:val="24"/>
                <w:lang w:eastAsia="ru-RU"/>
              </w:rPr>
              <w:t xml:space="preserve"> в </w:t>
            </w:r>
            <w:proofErr w:type="spellStart"/>
            <w:r w:rsidRPr="00EE5323">
              <w:rPr>
                <w:rFonts w:ascii="Times New Roman" w:eastAsia="Times New Roman" w:hAnsi="Times New Roman" w:cs="Times New Roman"/>
                <w:color w:val="000000" w:themeColor="text1"/>
                <w:sz w:val="24"/>
                <w:szCs w:val="24"/>
                <w:lang w:eastAsia="ru-RU"/>
              </w:rPr>
              <w:t>длину</w:t>
            </w:r>
            <w:proofErr w:type="spellEnd"/>
            <w:r w:rsidRPr="00EE5323">
              <w:rPr>
                <w:rFonts w:ascii="Times New Roman" w:eastAsia="Times New Roman" w:hAnsi="Times New Roman" w:cs="Times New Roman"/>
                <w:color w:val="000000" w:themeColor="text1"/>
                <w:sz w:val="24"/>
                <w:szCs w:val="24"/>
                <w:lang w:eastAsia="ru-RU"/>
              </w:rPr>
              <w:t xml:space="preserve">, </w:t>
            </w:r>
            <w:proofErr w:type="spellStart"/>
            <w:r w:rsidRPr="00EE5323">
              <w:rPr>
                <w:rFonts w:ascii="Times New Roman" w:eastAsia="Times New Roman" w:hAnsi="Times New Roman" w:cs="Times New Roman"/>
                <w:color w:val="000000" w:themeColor="text1"/>
                <w:sz w:val="24"/>
                <w:szCs w:val="24"/>
                <w:lang w:eastAsia="ru-RU"/>
              </w:rPr>
              <w:t>см</w:t>
            </w:r>
            <w:proofErr w:type="spellEnd"/>
          </w:p>
        </w:tc>
        <w:tc>
          <w:tcPr>
            <w:tcW w:w="57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340</w:t>
            </w:r>
          </w:p>
        </w:tc>
        <w:tc>
          <w:tcPr>
            <w:tcW w:w="720"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261</w:t>
            </w:r>
          </w:p>
        </w:tc>
        <w:tc>
          <w:tcPr>
            <w:tcW w:w="720"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215</w:t>
            </w:r>
          </w:p>
        </w:tc>
        <w:tc>
          <w:tcPr>
            <w:tcW w:w="720"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300</w:t>
            </w:r>
          </w:p>
        </w:tc>
        <w:tc>
          <w:tcPr>
            <w:tcW w:w="57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221</w:t>
            </w:r>
          </w:p>
        </w:tc>
        <w:tc>
          <w:tcPr>
            <w:tcW w:w="57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190</w:t>
            </w:r>
          </w:p>
        </w:tc>
      </w:tr>
      <w:tr w:rsidR="00761BEA" w:rsidRPr="00EE5323" w:rsidTr="00054295">
        <w:trPr>
          <w:jc w:val="center"/>
        </w:trPr>
        <w:tc>
          <w:tcPr>
            <w:tcW w:w="51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13</w:t>
            </w:r>
          </w:p>
        </w:tc>
        <w:tc>
          <w:tcPr>
            <w:tcW w:w="3168"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EE5323">
              <w:rPr>
                <w:rFonts w:ascii="Times New Roman" w:eastAsia="Times New Roman" w:hAnsi="Times New Roman" w:cs="Times New Roman"/>
                <w:color w:val="000000" w:themeColor="text1"/>
                <w:sz w:val="24"/>
                <w:szCs w:val="24"/>
                <w:lang w:eastAsia="ru-RU"/>
              </w:rPr>
              <w:t>Прыжок</w:t>
            </w:r>
            <w:proofErr w:type="spellEnd"/>
            <w:r w:rsidRPr="00EE5323">
              <w:rPr>
                <w:rFonts w:ascii="Times New Roman" w:eastAsia="Times New Roman" w:hAnsi="Times New Roman" w:cs="Times New Roman"/>
                <w:color w:val="000000" w:themeColor="text1"/>
                <w:sz w:val="24"/>
                <w:szCs w:val="24"/>
                <w:lang w:eastAsia="ru-RU"/>
              </w:rPr>
              <w:t xml:space="preserve"> в </w:t>
            </w:r>
            <w:proofErr w:type="spellStart"/>
            <w:r w:rsidRPr="00EE5323">
              <w:rPr>
                <w:rFonts w:ascii="Times New Roman" w:eastAsia="Times New Roman" w:hAnsi="Times New Roman" w:cs="Times New Roman"/>
                <w:color w:val="000000" w:themeColor="text1"/>
                <w:sz w:val="24"/>
                <w:szCs w:val="24"/>
                <w:lang w:eastAsia="ru-RU"/>
              </w:rPr>
              <w:t>высоту</w:t>
            </w:r>
            <w:proofErr w:type="spellEnd"/>
            <w:r w:rsidRPr="00EE5323">
              <w:rPr>
                <w:rFonts w:ascii="Times New Roman" w:eastAsia="Times New Roman" w:hAnsi="Times New Roman" w:cs="Times New Roman"/>
                <w:color w:val="000000" w:themeColor="text1"/>
                <w:sz w:val="24"/>
                <w:szCs w:val="24"/>
                <w:lang w:eastAsia="ru-RU"/>
              </w:rPr>
              <w:t xml:space="preserve">, </w:t>
            </w:r>
            <w:proofErr w:type="spellStart"/>
            <w:r w:rsidRPr="00EE5323">
              <w:rPr>
                <w:rFonts w:ascii="Times New Roman" w:eastAsia="Times New Roman" w:hAnsi="Times New Roman" w:cs="Times New Roman"/>
                <w:color w:val="000000" w:themeColor="text1"/>
                <w:sz w:val="24"/>
                <w:szCs w:val="24"/>
                <w:lang w:eastAsia="ru-RU"/>
              </w:rPr>
              <w:t>см</w:t>
            </w:r>
            <w:proofErr w:type="spellEnd"/>
          </w:p>
        </w:tc>
        <w:tc>
          <w:tcPr>
            <w:tcW w:w="57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110</w:t>
            </w:r>
          </w:p>
        </w:tc>
        <w:tc>
          <w:tcPr>
            <w:tcW w:w="720"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90</w:t>
            </w:r>
          </w:p>
        </w:tc>
        <w:tc>
          <w:tcPr>
            <w:tcW w:w="720"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75</w:t>
            </w:r>
          </w:p>
        </w:tc>
        <w:tc>
          <w:tcPr>
            <w:tcW w:w="720"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105</w:t>
            </w:r>
          </w:p>
        </w:tc>
        <w:tc>
          <w:tcPr>
            <w:tcW w:w="57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85</w:t>
            </w:r>
          </w:p>
        </w:tc>
        <w:tc>
          <w:tcPr>
            <w:tcW w:w="57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65</w:t>
            </w:r>
          </w:p>
        </w:tc>
      </w:tr>
      <w:tr w:rsidR="00761BEA" w:rsidRPr="00EE5323" w:rsidTr="00054295">
        <w:trPr>
          <w:jc w:val="center"/>
        </w:trPr>
        <w:tc>
          <w:tcPr>
            <w:tcW w:w="51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14</w:t>
            </w:r>
          </w:p>
        </w:tc>
        <w:tc>
          <w:tcPr>
            <w:tcW w:w="3168"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val="ru-RU" w:eastAsia="ru-RU"/>
              </w:rPr>
            </w:pPr>
            <w:r w:rsidRPr="00EE5323">
              <w:rPr>
                <w:rFonts w:ascii="Times New Roman" w:eastAsia="Times New Roman" w:hAnsi="Times New Roman" w:cs="Times New Roman"/>
                <w:color w:val="000000" w:themeColor="text1"/>
                <w:sz w:val="24"/>
                <w:szCs w:val="24"/>
                <w:lang w:val="ru-RU" w:eastAsia="ru-RU"/>
              </w:rPr>
              <w:t>Наклоны вперед из положения сидя</w:t>
            </w:r>
          </w:p>
        </w:tc>
        <w:tc>
          <w:tcPr>
            <w:tcW w:w="57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10+</w:t>
            </w:r>
          </w:p>
        </w:tc>
        <w:tc>
          <w:tcPr>
            <w:tcW w:w="720"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6</w:t>
            </w:r>
          </w:p>
        </w:tc>
        <w:tc>
          <w:tcPr>
            <w:tcW w:w="720"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8-</w:t>
            </w:r>
          </w:p>
        </w:tc>
        <w:tc>
          <w:tcPr>
            <w:tcW w:w="720"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15+</w:t>
            </w:r>
          </w:p>
        </w:tc>
        <w:tc>
          <w:tcPr>
            <w:tcW w:w="57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8</w:t>
            </w:r>
          </w:p>
        </w:tc>
        <w:tc>
          <w:tcPr>
            <w:tcW w:w="57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4-</w:t>
            </w:r>
          </w:p>
        </w:tc>
      </w:tr>
      <w:tr w:rsidR="00761BEA" w:rsidRPr="00EE5323" w:rsidTr="00054295">
        <w:trPr>
          <w:jc w:val="center"/>
        </w:trPr>
        <w:tc>
          <w:tcPr>
            <w:tcW w:w="51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15</w:t>
            </w:r>
          </w:p>
        </w:tc>
        <w:tc>
          <w:tcPr>
            <w:tcW w:w="3168"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val="ru-RU" w:eastAsia="ru-RU"/>
              </w:rPr>
            </w:pPr>
            <w:r w:rsidRPr="00EE5323">
              <w:rPr>
                <w:rFonts w:ascii="Times New Roman" w:eastAsia="Times New Roman" w:hAnsi="Times New Roman" w:cs="Times New Roman"/>
                <w:color w:val="000000" w:themeColor="text1"/>
                <w:sz w:val="24"/>
                <w:szCs w:val="24"/>
                <w:lang w:val="ru-RU" w:eastAsia="ru-RU"/>
              </w:rPr>
              <w:t>Сгибание и разгибание рук в упоре лёжа</w:t>
            </w:r>
          </w:p>
        </w:tc>
        <w:tc>
          <w:tcPr>
            <w:tcW w:w="57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17</w:t>
            </w:r>
          </w:p>
        </w:tc>
        <w:tc>
          <w:tcPr>
            <w:tcW w:w="720"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12</w:t>
            </w:r>
          </w:p>
        </w:tc>
        <w:tc>
          <w:tcPr>
            <w:tcW w:w="720"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7</w:t>
            </w:r>
          </w:p>
        </w:tc>
        <w:tc>
          <w:tcPr>
            <w:tcW w:w="720"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12</w:t>
            </w:r>
          </w:p>
        </w:tc>
        <w:tc>
          <w:tcPr>
            <w:tcW w:w="57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8</w:t>
            </w:r>
          </w:p>
        </w:tc>
        <w:tc>
          <w:tcPr>
            <w:tcW w:w="57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3</w:t>
            </w:r>
          </w:p>
        </w:tc>
      </w:tr>
      <w:tr w:rsidR="00761BEA" w:rsidRPr="00EE5323" w:rsidTr="00054295">
        <w:trPr>
          <w:jc w:val="center"/>
        </w:trPr>
        <w:tc>
          <w:tcPr>
            <w:tcW w:w="51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16</w:t>
            </w:r>
          </w:p>
        </w:tc>
        <w:tc>
          <w:tcPr>
            <w:tcW w:w="3168"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EE5323">
              <w:rPr>
                <w:rFonts w:ascii="Times New Roman" w:eastAsia="Times New Roman" w:hAnsi="Times New Roman" w:cs="Times New Roman"/>
                <w:color w:val="000000" w:themeColor="text1"/>
                <w:sz w:val="24"/>
                <w:szCs w:val="24"/>
                <w:lang w:eastAsia="ru-RU"/>
              </w:rPr>
              <w:t>Бег</w:t>
            </w:r>
            <w:proofErr w:type="spellEnd"/>
            <w:r w:rsidRPr="00EE5323">
              <w:rPr>
                <w:rFonts w:ascii="Times New Roman" w:eastAsia="Times New Roman" w:hAnsi="Times New Roman" w:cs="Times New Roman"/>
                <w:color w:val="000000" w:themeColor="text1"/>
                <w:sz w:val="24"/>
                <w:szCs w:val="24"/>
                <w:lang w:eastAsia="ru-RU"/>
              </w:rPr>
              <w:t xml:space="preserve"> 100 м, </w:t>
            </w:r>
            <w:proofErr w:type="spellStart"/>
            <w:r w:rsidRPr="00EE5323">
              <w:rPr>
                <w:rFonts w:ascii="Times New Roman" w:eastAsia="Times New Roman" w:hAnsi="Times New Roman" w:cs="Times New Roman"/>
                <w:color w:val="000000" w:themeColor="text1"/>
                <w:sz w:val="24"/>
                <w:szCs w:val="24"/>
                <w:lang w:eastAsia="ru-RU"/>
              </w:rPr>
              <w:t>сек</w:t>
            </w:r>
            <w:proofErr w:type="spellEnd"/>
          </w:p>
        </w:tc>
        <w:tc>
          <w:tcPr>
            <w:tcW w:w="57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16</w:t>
            </w:r>
          </w:p>
        </w:tc>
        <w:tc>
          <w:tcPr>
            <w:tcW w:w="720"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16.2</w:t>
            </w:r>
          </w:p>
        </w:tc>
        <w:tc>
          <w:tcPr>
            <w:tcW w:w="720"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16.7</w:t>
            </w:r>
          </w:p>
        </w:tc>
        <w:tc>
          <w:tcPr>
            <w:tcW w:w="720"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18.0</w:t>
            </w:r>
          </w:p>
        </w:tc>
        <w:tc>
          <w:tcPr>
            <w:tcW w:w="57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18.2</w:t>
            </w:r>
          </w:p>
        </w:tc>
        <w:tc>
          <w:tcPr>
            <w:tcW w:w="57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18.7</w:t>
            </w:r>
          </w:p>
        </w:tc>
      </w:tr>
      <w:tr w:rsidR="00761BEA" w:rsidRPr="00EE5323" w:rsidTr="00054295">
        <w:trPr>
          <w:jc w:val="center"/>
        </w:trPr>
        <w:tc>
          <w:tcPr>
            <w:tcW w:w="51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17</w:t>
            </w:r>
          </w:p>
        </w:tc>
        <w:tc>
          <w:tcPr>
            <w:tcW w:w="3168"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 xml:space="preserve">6 </w:t>
            </w:r>
            <w:proofErr w:type="spellStart"/>
            <w:r w:rsidRPr="00EE5323">
              <w:rPr>
                <w:rFonts w:ascii="Times New Roman" w:eastAsia="Times New Roman" w:hAnsi="Times New Roman" w:cs="Times New Roman"/>
                <w:color w:val="000000" w:themeColor="text1"/>
                <w:sz w:val="24"/>
                <w:szCs w:val="24"/>
                <w:lang w:eastAsia="ru-RU"/>
              </w:rPr>
              <w:t>минутный</w:t>
            </w:r>
            <w:proofErr w:type="spellEnd"/>
            <w:r w:rsidRPr="00EE5323">
              <w:rPr>
                <w:rFonts w:ascii="Times New Roman" w:eastAsia="Times New Roman" w:hAnsi="Times New Roman" w:cs="Times New Roman"/>
                <w:color w:val="000000" w:themeColor="text1"/>
                <w:sz w:val="24"/>
                <w:szCs w:val="24"/>
                <w:lang w:eastAsia="ru-RU"/>
              </w:rPr>
              <w:t xml:space="preserve"> </w:t>
            </w:r>
            <w:proofErr w:type="spellStart"/>
            <w:r w:rsidRPr="00EE5323">
              <w:rPr>
                <w:rFonts w:ascii="Times New Roman" w:eastAsia="Times New Roman" w:hAnsi="Times New Roman" w:cs="Times New Roman"/>
                <w:color w:val="000000" w:themeColor="text1"/>
                <w:sz w:val="24"/>
                <w:szCs w:val="24"/>
                <w:lang w:eastAsia="ru-RU"/>
              </w:rPr>
              <w:t>бег</w:t>
            </w:r>
            <w:proofErr w:type="spellEnd"/>
            <w:r w:rsidRPr="00EE5323">
              <w:rPr>
                <w:rFonts w:ascii="Times New Roman" w:eastAsia="Times New Roman" w:hAnsi="Times New Roman" w:cs="Times New Roman"/>
                <w:color w:val="000000" w:themeColor="text1"/>
                <w:sz w:val="24"/>
                <w:szCs w:val="24"/>
                <w:lang w:eastAsia="ru-RU"/>
              </w:rPr>
              <w:t xml:space="preserve"> (</w:t>
            </w:r>
            <w:proofErr w:type="spellStart"/>
            <w:r w:rsidRPr="00EE5323">
              <w:rPr>
                <w:rFonts w:ascii="Times New Roman" w:eastAsia="Times New Roman" w:hAnsi="Times New Roman" w:cs="Times New Roman"/>
                <w:color w:val="000000" w:themeColor="text1"/>
                <w:sz w:val="24"/>
                <w:szCs w:val="24"/>
                <w:lang w:eastAsia="ru-RU"/>
              </w:rPr>
              <w:t>метров</w:t>
            </w:r>
            <w:proofErr w:type="spellEnd"/>
            <w:r w:rsidRPr="00EE5323">
              <w:rPr>
                <w:rFonts w:ascii="Times New Roman" w:eastAsia="Times New Roman" w:hAnsi="Times New Roman" w:cs="Times New Roman"/>
                <w:color w:val="000000" w:themeColor="text1"/>
                <w:sz w:val="24"/>
                <w:szCs w:val="24"/>
                <w:lang w:eastAsia="ru-RU"/>
              </w:rPr>
              <w:t>)</w:t>
            </w:r>
          </w:p>
        </w:tc>
        <w:tc>
          <w:tcPr>
            <w:tcW w:w="57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1300</w:t>
            </w:r>
          </w:p>
        </w:tc>
        <w:tc>
          <w:tcPr>
            <w:tcW w:w="720"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1100</w:t>
            </w:r>
          </w:p>
        </w:tc>
        <w:tc>
          <w:tcPr>
            <w:tcW w:w="720"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900</w:t>
            </w:r>
          </w:p>
        </w:tc>
        <w:tc>
          <w:tcPr>
            <w:tcW w:w="720"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1100</w:t>
            </w:r>
          </w:p>
        </w:tc>
        <w:tc>
          <w:tcPr>
            <w:tcW w:w="57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850</w:t>
            </w:r>
          </w:p>
        </w:tc>
        <w:tc>
          <w:tcPr>
            <w:tcW w:w="576" w:type="dxa"/>
            <w:tcBorders>
              <w:top w:val="single" w:sz="4" w:space="0" w:color="333333"/>
              <w:left w:val="single" w:sz="4" w:space="0" w:color="333333"/>
              <w:bottom w:val="single" w:sz="4" w:space="0" w:color="333333"/>
              <w:right w:val="single" w:sz="4" w:space="0" w:color="333333"/>
            </w:tcBorders>
            <w:shd w:val="clear" w:color="auto" w:fill="F9F9F9"/>
            <w:tcMar>
              <w:top w:w="60" w:type="dxa"/>
              <w:left w:w="60" w:type="dxa"/>
              <w:bottom w:w="60" w:type="dxa"/>
              <w:right w:w="60" w:type="dxa"/>
            </w:tcMar>
            <w:hideMark/>
          </w:tcPr>
          <w:p w:rsidR="00761BEA" w:rsidRPr="00EE5323" w:rsidRDefault="00761BEA" w:rsidP="00054295">
            <w:pPr>
              <w:spacing w:after="0" w:line="240" w:lineRule="auto"/>
              <w:jc w:val="center"/>
              <w:rPr>
                <w:rFonts w:ascii="Times New Roman" w:eastAsia="Times New Roman" w:hAnsi="Times New Roman" w:cs="Times New Roman"/>
                <w:color w:val="000000" w:themeColor="text1"/>
                <w:sz w:val="24"/>
                <w:szCs w:val="24"/>
                <w:lang w:eastAsia="ru-RU"/>
              </w:rPr>
            </w:pPr>
            <w:r w:rsidRPr="00EE5323">
              <w:rPr>
                <w:rFonts w:ascii="Times New Roman" w:eastAsia="Times New Roman" w:hAnsi="Times New Roman" w:cs="Times New Roman"/>
                <w:color w:val="000000" w:themeColor="text1"/>
                <w:sz w:val="24"/>
                <w:szCs w:val="24"/>
                <w:lang w:eastAsia="ru-RU"/>
              </w:rPr>
              <w:t>700</w:t>
            </w:r>
          </w:p>
        </w:tc>
      </w:tr>
    </w:tbl>
    <w:p w:rsidR="00761BEA" w:rsidRDefault="00761BEA" w:rsidP="00761BEA">
      <w:pPr>
        <w:rPr>
          <w:rFonts w:ascii="Times New Roman" w:hAnsi="Times New Roman" w:cs="Times New Roman"/>
          <w:color w:val="000000" w:themeColor="text1"/>
          <w:sz w:val="24"/>
          <w:szCs w:val="24"/>
        </w:rPr>
      </w:pPr>
    </w:p>
    <w:p w:rsidR="00761BEA" w:rsidRDefault="00761BEA" w:rsidP="00761BEA">
      <w:pPr>
        <w:rPr>
          <w:rFonts w:ascii="Times New Roman" w:hAnsi="Times New Roman" w:cs="Times New Roman"/>
          <w:color w:val="000000" w:themeColor="text1"/>
          <w:sz w:val="24"/>
          <w:szCs w:val="24"/>
        </w:rPr>
      </w:pPr>
    </w:p>
    <w:p w:rsidR="00761BEA" w:rsidRDefault="00761BEA" w:rsidP="00761BEA">
      <w:pPr>
        <w:rPr>
          <w:rFonts w:ascii="Times New Roman" w:hAnsi="Times New Roman" w:cs="Times New Roman"/>
          <w:color w:val="000000" w:themeColor="text1"/>
          <w:sz w:val="24"/>
          <w:szCs w:val="24"/>
        </w:rPr>
      </w:pPr>
    </w:p>
    <w:p w:rsidR="00761BEA" w:rsidRDefault="00761BEA" w:rsidP="00761BEA">
      <w:pPr>
        <w:rPr>
          <w:rFonts w:ascii="Times New Roman" w:hAnsi="Times New Roman" w:cs="Times New Roman"/>
          <w:color w:val="000000" w:themeColor="text1"/>
          <w:sz w:val="24"/>
          <w:szCs w:val="24"/>
        </w:rPr>
      </w:pPr>
    </w:p>
    <w:p w:rsidR="00761BEA" w:rsidRDefault="00761BEA" w:rsidP="00761BEA">
      <w:pPr>
        <w:rPr>
          <w:rFonts w:ascii="Times New Roman" w:hAnsi="Times New Roman" w:cs="Times New Roman"/>
          <w:color w:val="000000" w:themeColor="text1"/>
          <w:sz w:val="24"/>
          <w:szCs w:val="24"/>
        </w:rPr>
      </w:pPr>
    </w:p>
    <w:p w:rsidR="00761BEA" w:rsidRPr="00F77B13" w:rsidRDefault="00761BEA">
      <w:pPr>
        <w:rPr>
          <w:rFonts w:ascii="Times New Roman" w:hAnsi="Times New Roman" w:cs="Times New Roman"/>
          <w:sz w:val="18"/>
          <w:szCs w:val="18"/>
          <w:lang w:val="ru-RU"/>
        </w:rPr>
        <w:sectPr w:rsidR="00761BEA" w:rsidRPr="00F77B13">
          <w:pgSz w:w="11900" w:h="16840"/>
          <w:pgMar w:top="284" w:right="650" w:bottom="316" w:left="666" w:header="720" w:footer="720" w:gutter="0"/>
          <w:cols w:space="720" w:equalWidth="0">
            <w:col w:w="10584" w:space="0"/>
          </w:cols>
          <w:docGrid w:linePitch="360"/>
        </w:sectPr>
      </w:pPr>
    </w:p>
    <w:p w:rsidR="00761BEA" w:rsidRDefault="00761BEA" w:rsidP="00761BEA">
      <w:pPr>
        <w:rPr>
          <w:rFonts w:ascii="Times New Roman" w:hAnsi="Times New Roman" w:cs="Times New Roman"/>
          <w:sz w:val="18"/>
          <w:szCs w:val="18"/>
          <w:lang w:val="ru-RU"/>
        </w:rPr>
      </w:pPr>
    </w:p>
    <w:p w:rsidR="00761BEA" w:rsidRDefault="00761BEA" w:rsidP="00761BEA">
      <w:pPr>
        <w:autoSpaceDE w:val="0"/>
        <w:autoSpaceDN w:val="0"/>
        <w:spacing w:after="0" w:line="230" w:lineRule="auto"/>
        <w:jc w:val="right"/>
        <w:rPr>
          <w:rFonts w:ascii="Times New Roman" w:eastAsia="Times New Roman" w:hAnsi="Times New Roman" w:cs="Times New Roman"/>
          <w:b/>
          <w:color w:val="000000"/>
          <w:sz w:val="24"/>
          <w:szCs w:val="24"/>
          <w:lang w:val="ru-RU"/>
        </w:rPr>
      </w:pPr>
      <w:r w:rsidRPr="00761BEA">
        <w:rPr>
          <w:rFonts w:ascii="Times New Roman" w:hAnsi="Times New Roman" w:cs="Times New Roman"/>
          <w:b/>
          <w:szCs w:val="18"/>
          <w:lang w:val="ru-RU"/>
        </w:rPr>
        <w:t xml:space="preserve">Приложение </w:t>
      </w:r>
      <w:r>
        <w:rPr>
          <w:rFonts w:ascii="Times New Roman" w:hAnsi="Times New Roman" w:cs="Times New Roman"/>
          <w:b/>
          <w:szCs w:val="18"/>
          <w:lang w:val="ru-RU"/>
        </w:rPr>
        <w:t>3</w:t>
      </w:r>
    </w:p>
    <w:p w:rsidR="003D151A" w:rsidRPr="00F42A09" w:rsidRDefault="003D151A" w:rsidP="003D151A">
      <w:pPr>
        <w:autoSpaceDE w:val="0"/>
        <w:autoSpaceDN w:val="0"/>
        <w:spacing w:after="0" w:line="230" w:lineRule="auto"/>
        <w:rPr>
          <w:rFonts w:ascii="Times New Roman" w:eastAsia="MS Mincho" w:hAnsi="Times New Roman" w:cs="Times New Roman"/>
          <w:sz w:val="24"/>
          <w:szCs w:val="24"/>
          <w:lang w:val="ru-RU"/>
        </w:rPr>
      </w:pPr>
      <w:r w:rsidRPr="00F42A09">
        <w:rPr>
          <w:rFonts w:ascii="Times New Roman" w:eastAsia="Times New Roman" w:hAnsi="Times New Roman" w:cs="Times New Roman"/>
          <w:b/>
          <w:color w:val="000000"/>
          <w:sz w:val="24"/>
          <w:szCs w:val="24"/>
          <w:lang w:val="ru-RU"/>
        </w:rPr>
        <w:t xml:space="preserve">УЧЕБНО-МЕТОДИЧЕСКОЕ ОБЕСПЕЧЕНИЕ ОБРАЗОВАТЕЛЬНОГО ПРОЦЕССА </w:t>
      </w:r>
    </w:p>
    <w:p w:rsidR="003D151A" w:rsidRPr="00F42A09" w:rsidRDefault="003D151A" w:rsidP="003D151A">
      <w:pPr>
        <w:autoSpaceDE w:val="0"/>
        <w:autoSpaceDN w:val="0"/>
        <w:spacing w:after="0" w:line="230" w:lineRule="auto"/>
        <w:rPr>
          <w:rFonts w:ascii="Times New Roman" w:eastAsia="MS Mincho" w:hAnsi="Times New Roman" w:cs="Times New Roman"/>
          <w:sz w:val="24"/>
          <w:szCs w:val="24"/>
          <w:lang w:val="ru-RU"/>
        </w:rPr>
      </w:pPr>
      <w:r w:rsidRPr="00F42A09">
        <w:rPr>
          <w:rFonts w:ascii="Times New Roman" w:eastAsia="Times New Roman" w:hAnsi="Times New Roman" w:cs="Times New Roman"/>
          <w:b/>
          <w:color w:val="000000"/>
          <w:sz w:val="24"/>
          <w:szCs w:val="24"/>
          <w:lang w:val="ru-RU"/>
        </w:rPr>
        <w:t>ОБЯЗАТЕЛЬНЫЕ УЧЕБНЫЕ МАТЕРИАЛЫ ДЛЯ УЧЕНИКА</w:t>
      </w:r>
    </w:p>
    <w:p w:rsidR="003D151A" w:rsidRPr="003D151A" w:rsidRDefault="003D151A" w:rsidP="003D151A">
      <w:pPr>
        <w:autoSpaceDE w:val="0"/>
        <w:autoSpaceDN w:val="0"/>
        <w:spacing w:after="0" w:line="262" w:lineRule="auto"/>
        <w:ind w:right="144"/>
        <w:rPr>
          <w:rFonts w:ascii="Times New Roman" w:eastAsia="MS Mincho" w:hAnsi="Times New Roman" w:cs="Times New Roman"/>
          <w:sz w:val="24"/>
          <w:szCs w:val="24"/>
          <w:lang w:val="ru-RU"/>
        </w:rPr>
      </w:pPr>
      <w:r w:rsidRPr="003D151A">
        <w:rPr>
          <w:rFonts w:ascii="Times New Roman" w:eastAsia="Times New Roman" w:hAnsi="Times New Roman" w:cs="Times New Roman"/>
          <w:color w:val="000000"/>
          <w:sz w:val="24"/>
          <w:szCs w:val="24"/>
          <w:lang w:val="ru-RU"/>
        </w:rPr>
        <w:t>Физическая культура, 5 класс/Матвеев А.П., Акционерное общество «Издательство «Просвещение»; Введите свой вариант:</w:t>
      </w:r>
    </w:p>
    <w:p w:rsidR="003D151A" w:rsidRPr="003D151A" w:rsidRDefault="003D151A" w:rsidP="003D151A">
      <w:pPr>
        <w:autoSpaceDE w:val="0"/>
        <w:autoSpaceDN w:val="0"/>
        <w:spacing w:after="0" w:line="230" w:lineRule="auto"/>
        <w:rPr>
          <w:rFonts w:ascii="Times New Roman" w:eastAsia="MS Mincho" w:hAnsi="Times New Roman" w:cs="Times New Roman"/>
          <w:sz w:val="24"/>
          <w:szCs w:val="24"/>
          <w:lang w:val="ru-RU"/>
        </w:rPr>
      </w:pPr>
      <w:r w:rsidRPr="003D151A">
        <w:rPr>
          <w:rFonts w:ascii="Times New Roman" w:eastAsia="Times New Roman" w:hAnsi="Times New Roman" w:cs="Times New Roman"/>
          <w:b/>
          <w:color w:val="000000"/>
          <w:sz w:val="24"/>
          <w:szCs w:val="24"/>
          <w:lang w:val="ru-RU"/>
        </w:rPr>
        <w:t>МЕТОДИЧЕСКИЕ МАТЕРИАЛЫ ДЛЯ УЧИТЕЛЯ</w:t>
      </w:r>
    </w:p>
    <w:p w:rsidR="003D151A" w:rsidRPr="003D151A" w:rsidRDefault="003D151A" w:rsidP="003D151A">
      <w:pPr>
        <w:autoSpaceDE w:val="0"/>
        <w:autoSpaceDN w:val="0"/>
        <w:spacing w:after="0" w:line="271" w:lineRule="auto"/>
        <w:ind w:right="576"/>
        <w:rPr>
          <w:rFonts w:ascii="Times New Roman" w:eastAsia="MS Mincho" w:hAnsi="Times New Roman" w:cs="Times New Roman"/>
          <w:sz w:val="24"/>
          <w:szCs w:val="24"/>
          <w:lang w:val="ru-RU"/>
        </w:rPr>
      </w:pPr>
      <w:r w:rsidRPr="003D151A">
        <w:rPr>
          <w:rFonts w:ascii="Times New Roman" w:eastAsia="Times New Roman" w:hAnsi="Times New Roman" w:cs="Times New Roman"/>
          <w:color w:val="000000"/>
          <w:sz w:val="24"/>
          <w:szCs w:val="24"/>
          <w:lang w:val="ru-RU"/>
        </w:rPr>
        <w:t xml:space="preserve">Печатные пособия </w:t>
      </w:r>
      <w:r w:rsidRPr="003D151A">
        <w:rPr>
          <w:rFonts w:ascii="Times New Roman" w:eastAsia="MS Mincho" w:hAnsi="Times New Roman" w:cs="Times New Roman"/>
          <w:sz w:val="24"/>
          <w:szCs w:val="24"/>
          <w:lang w:val="ru-RU"/>
        </w:rPr>
        <w:br/>
      </w:r>
      <w:r w:rsidRPr="003D151A">
        <w:rPr>
          <w:rFonts w:ascii="Times New Roman" w:eastAsia="Times New Roman" w:hAnsi="Times New Roman" w:cs="Times New Roman"/>
          <w:color w:val="000000"/>
          <w:sz w:val="24"/>
          <w:szCs w:val="24"/>
          <w:lang w:val="ru-RU"/>
        </w:rPr>
        <w:t xml:space="preserve">1. Таблицы по стандартам физического развития и физической подготовленности, и ВФСК ГТО. 2. </w:t>
      </w:r>
      <w:proofErr w:type="spellStart"/>
      <w:proofErr w:type="gramStart"/>
      <w:r w:rsidRPr="003D151A">
        <w:rPr>
          <w:rFonts w:ascii="Times New Roman" w:eastAsia="Times New Roman" w:hAnsi="Times New Roman" w:cs="Times New Roman"/>
          <w:color w:val="000000"/>
          <w:sz w:val="24"/>
          <w:szCs w:val="24"/>
          <w:lang w:val="ru-RU"/>
        </w:rPr>
        <w:t>Учебно</w:t>
      </w:r>
      <w:proofErr w:type="spellEnd"/>
      <w:r w:rsidRPr="003D151A">
        <w:rPr>
          <w:rFonts w:ascii="Times New Roman" w:eastAsia="Times New Roman" w:hAnsi="Times New Roman" w:cs="Times New Roman"/>
          <w:color w:val="000000"/>
          <w:sz w:val="24"/>
          <w:szCs w:val="24"/>
          <w:lang w:val="ru-RU"/>
        </w:rPr>
        <w:t xml:space="preserve"> – методические</w:t>
      </w:r>
      <w:proofErr w:type="gramEnd"/>
      <w:r w:rsidRPr="003D151A">
        <w:rPr>
          <w:rFonts w:ascii="Times New Roman" w:eastAsia="Times New Roman" w:hAnsi="Times New Roman" w:cs="Times New Roman"/>
          <w:color w:val="000000"/>
          <w:sz w:val="24"/>
          <w:szCs w:val="24"/>
          <w:lang w:val="ru-RU"/>
        </w:rPr>
        <w:t xml:space="preserve"> фильмы по методике обучения двигательным действиям.</w:t>
      </w:r>
    </w:p>
    <w:p w:rsidR="003D151A" w:rsidRPr="003D151A" w:rsidRDefault="003D151A" w:rsidP="003D151A">
      <w:pPr>
        <w:autoSpaceDE w:val="0"/>
        <w:autoSpaceDN w:val="0"/>
        <w:spacing w:after="0"/>
        <w:ind w:right="288"/>
        <w:rPr>
          <w:rFonts w:ascii="Times New Roman" w:eastAsia="MS Mincho" w:hAnsi="Times New Roman" w:cs="Times New Roman"/>
          <w:sz w:val="24"/>
          <w:szCs w:val="24"/>
          <w:lang w:val="ru-RU"/>
        </w:rPr>
      </w:pPr>
      <w:r w:rsidRPr="003D151A">
        <w:rPr>
          <w:rFonts w:ascii="Times New Roman" w:eastAsia="Times New Roman" w:hAnsi="Times New Roman" w:cs="Times New Roman"/>
          <w:color w:val="000000"/>
          <w:sz w:val="24"/>
          <w:szCs w:val="24"/>
          <w:lang w:val="ru-RU"/>
        </w:rPr>
        <w:t xml:space="preserve">Список литературы </w:t>
      </w:r>
      <w:r w:rsidRPr="003D151A">
        <w:rPr>
          <w:rFonts w:ascii="Times New Roman" w:eastAsia="MS Mincho" w:hAnsi="Times New Roman" w:cs="Times New Roman"/>
          <w:sz w:val="24"/>
          <w:szCs w:val="24"/>
          <w:lang w:val="ru-RU"/>
        </w:rPr>
        <w:br/>
      </w:r>
      <w:r w:rsidRPr="003D151A">
        <w:rPr>
          <w:rFonts w:ascii="Times New Roman" w:eastAsia="Times New Roman" w:hAnsi="Times New Roman" w:cs="Times New Roman"/>
          <w:color w:val="000000"/>
          <w:sz w:val="24"/>
          <w:szCs w:val="24"/>
          <w:lang w:val="ru-RU"/>
        </w:rPr>
        <w:t xml:space="preserve">Программно-нормативные документы </w:t>
      </w:r>
      <w:r w:rsidRPr="003D151A">
        <w:rPr>
          <w:rFonts w:ascii="Times New Roman" w:eastAsia="MS Mincho" w:hAnsi="Times New Roman" w:cs="Times New Roman"/>
          <w:sz w:val="24"/>
          <w:szCs w:val="24"/>
          <w:lang w:val="ru-RU"/>
        </w:rPr>
        <w:br/>
      </w:r>
      <w:r w:rsidRPr="003D151A">
        <w:rPr>
          <w:rFonts w:ascii="Times New Roman" w:eastAsia="Times New Roman" w:hAnsi="Times New Roman" w:cs="Times New Roman"/>
          <w:color w:val="000000"/>
          <w:sz w:val="24"/>
          <w:szCs w:val="24"/>
          <w:lang w:val="ru-RU"/>
        </w:rPr>
        <w:t>1. Федеральный государственный образовательный стандарт основного общего образования /</w:t>
      </w:r>
      <w:proofErr w:type="spellStart"/>
      <w:proofErr w:type="gramStart"/>
      <w:r w:rsidRPr="003D151A">
        <w:rPr>
          <w:rFonts w:ascii="Times New Roman" w:eastAsia="Times New Roman" w:hAnsi="Times New Roman" w:cs="Times New Roman"/>
          <w:color w:val="000000"/>
          <w:sz w:val="24"/>
          <w:szCs w:val="24"/>
          <w:lang w:val="ru-RU"/>
        </w:rPr>
        <w:t>М-во</w:t>
      </w:r>
      <w:proofErr w:type="spellEnd"/>
      <w:proofErr w:type="gramEnd"/>
      <w:r w:rsidRPr="003D151A">
        <w:rPr>
          <w:rFonts w:ascii="Times New Roman" w:eastAsia="Times New Roman" w:hAnsi="Times New Roman" w:cs="Times New Roman"/>
          <w:color w:val="000000"/>
          <w:sz w:val="24"/>
          <w:szCs w:val="24"/>
          <w:lang w:val="ru-RU"/>
        </w:rPr>
        <w:t xml:space="preserve"> образования и науки России. Федерации – М.: Просвещение, 2011.</w:t>
      </w:r>
    </w:p>
    <w:p w:rsidR="003D151A" w:rsidRPr="003D151A" w:rsidRDefault="003D151A" w:rsidP="003D151A">
      <w:pPr>
        <w:autoSpaceDE w:val="0"/>
        <w:autoSpaceDN w:val="0"/>
        <w:spacing w:after="0" w:line="262" w:lineRule="auto"/>
        <w:rPr>
          <w:rFonts w:ascii="Times New Roman" w:eastAsia="MS Mincho" w:hAnsi="Times New Roman" w:cs="Times New Roman"/>
          <w:sz w:val="24"/>
          <w:szCs w:val="24"/>
          <w:lang w:val="ru-RU"/>
        </w:rPr>
      </w:pPr>
      <w:r w:rsidRPr="003D151A">
        <w:rPr>
          <w:rFonts w:ascii="Times New Roman" w:eastAsia="Times New Roman" w:hAnsi="Times New Roman" w:cs="Times New Roman"/>
          <w:color w:val="000000"/>
          <w:sz w:val="24"/>
          <w:szCs w:val="24"/>
          <w:lang w:val="ru-RU"/>
        </w:rPr>
        <w:t xml:space="preserve">2. Примерная основная образовательная программа образовательного учреждения. Основная школа. </w:t>
      </w:r>
      <w:proofErr w:type="gramStart"/>
      <w:r w:rsidRPr="003D151A">
        <w:rPr>
          <w:rFonts w:ascii="Times New Roman" w:eastAsia="Times New Roman" w:hAnsi="Times New Roman" w:cs="Times New Roman"/>
          <w:color w:val="000000"/>
          <w:sz w:val="24"/>
          <w:szCs w:val="24"/>
          <w:lang w:val="ru-RU"/>
        </w:rPr>
        <w:t>-М</w:t>
      </w:r>
      <w:proofErr w:type="gramEnd"/>
      <w:r w:rsidRPr="003D151A">
        <w:rPr>
          <w:rFonts w:ascii="Times New Roman" w:eastAsia="Times New Roman" w:hAnsi="Times New Roman" w:cs="Times New Roman"/>
          <w:color w:val="000000"/>
          <w:sz w:val="24"/>
          <w:szCs w:val="24"/>
          <w:lang w:val="ru-RU"/>
        </w:rPr>
        <w:t>.: Просвещение, 2011.</w:t>
      </w:r>
    </w:p>
    <w:p w:rsidR="003D151A" w:rsidRPr="003D151A" w:rsidRDefault="003D151A" w:rsidP="003D151A">
      <w:pPr>
        <w:autoSpaceDE w:val="0"/>
        <w:autoSpaceDN w:val="0"/>
        <w:spacing w:after="0" w:line="271" w:lineRule="auto"/>
        <w:ind w:right="576"/>
        <w:rPr>
          <w:rFonts w:ascii="Times New Roman" w:eastAsia="MS Mincho" w:hAnsi="Times New Roman" w:cs="Times New Roman"/>
          <w:sz w:val="24"/>
          <w:szCs w:val="24"/>
          <w:lang w:val="ru-RU"/>
        </w:rPr>
      </w:pPr>
      <w:r w:rsidRPr="003D151A">
        <w:rPr>
          <w:rFonts w:ascii="Times New Roman" w:eastAsia="Times New Roman" w:hAnsi="Times New Roman" w:cs="Times New Roman"/>
          <w:color w:val="000000"/>
          <w:sz w:val="24"/>
          <w:szCs w:val="24"/>
          <w:lang w:val="ru-RU"/>
        </w:rPr>
        <w:t xml:space="preserve">3. Лях В.И. Физическая культура. Рабочие программы. Предметная линия учебников </w:t>
      </w:r>
      <w:proofErr w:type="spellStart"/>
      <w:r w:rsidRPr="003D151A">
        <w:rPr>
          <w:rFonts w:ascii="Times New Roman" w:eastAsia="Times New Roman" w:hAnsi="Times New Roman" w:cs="Times New Roman"/>
          <w:color w:val="000000"/>
          <w:sz w:val="24"/>
          <w:szCs w:val="24"/>
          <w:lang w:val="ru-RU"/>
        </w:rPr>
        <w:t>Виленского</w:t>
      </w:r>
      <w:proofErr w:type="spellEnd"/>
      <w:r w:rsidRPr="003D151A">
        <w:rPr>
          <w:rFonts w:ascii="Times New Roman" w:eastAsia="Times New Roman" w:hAnsi="Times New Roman" w:cs="Times New Roman"/>
          <w:color w:val="000000"/>
          <w:sz w:val="24"/>
          <w:szCs w:val="24"/>
          <w:lang w:val="ru-RU"/>
        </w:rPr>
        <w:t xml:space="preserve"> М.Я., Ляха В.И. 5-9 классы. Пособие для учителей общеобразовательных учреждений. - М: Просвещение , 2013.</w:t>
      </w:r>
    </w:p>
    <w:p w:rsidR="003D151A" w:rsidRPr="003D151A" w:rsidRDefault="003D151A" w:rsidP="003D151A">
      <w:pPr>
        <w:autoSpaceDE w:val="0"/>
        <w:autoSpaceDN w:val="0"/>
        <w:spacing w:after="0" w:line="281" w:lineRule="auto"/>
        <w:rPr>
          <w:rFonts w:ascii="Times New Roman" w:eastAsia="MS Mincho" w:hAnsi="Times New Roman" w:cs="Times New Roman"/>
          <w:sz w:val="24"/>
          <w:szCs w:val="24"/>
          <w:lang w:val="ru-RU"/>
        </w:rPr>
      </w:pPr>
      <w:r w:rsidRPr="003D151A">
        <w:rPr>
          <w:rFonts w:ascii="Times New Roman" w:eastAsia="Times New Roman" w:hAnsi="Times New Roman" w:cs="Times New Roman"/>
          <w:color w:val="000000"/>
          <w:sz w:val="24"/>
          <w:szCs w:val="24"/>
          <w:lang w:val="ru-RU"/>
        </w:rPr>
        <w:t xml:space="preserve">Учебники и справочные издания </w:t>
      </w:r>
      <w:r w:rsidRPr="003D151A">
        <w:rPr>
          <w:rFonts w:ascii="Times New Roman" w:eastAsia="MS Mincho" w:hAnsi="Times New Roman" w:cs="Times New Roman"/>
          <w:sz w:val="24"/>
          <w:szCs w:val="24"/>
          <w:lang w:val="ru-RU"/>
        </w:rPr>
        <w:br/>
      </w:r>
      <w:r w:rsidRPr="003D151A">
        <w:rPr>
          <w:rFonts w:ascii="Times New Roman" w:eastAsia="Times New Roman" w:hAnsi="Times New Roman" w:cs="Times New Roman"/>
          <w:color w:val="000000"/>
          <w:sz w:val="24"/>
          <w:szCs w:val="24"/>
          <w:lang w:val="ru-RU"/>
        </w:rPr>
        <w:t xml:space="preserve">1. </w:t>
      </w:r>
      <w:proofErr w:type="spellStart"/>
      <w:r w:rsidRPr="003D151A">
        <w:rPr>
          <w:rFonts w:ascii="Times New Roman" w:eastAsia="Times New Roman" w:hAnsi="Times New Roman" w:cs="Times New Roman"/>
          <w:color w:val="000000"/>
          <w:sz w:val="24"/>
          <w:szCs w:val="24"/>
          <w:lang w:val="ru-RU"/>
        </w:rPr>
        <w:t>Виленский</w:t>
      </w:r>
      <w:proofErr w:type="spellEnd"/>
      <w:r w:rsidRPr="003D151A">
        <w:rPr>
          <w:rFonts w:ascii="Times New Roman" w:eastAsia="Times New Roman" w:hAnsi="Times New Roman" w:cs="Times New Roman"/>
          <w:color w:val="000000"/>
          <w:sz w:val="24"/>
          <w:szCs w:val="24"/>
          <w:lang w:val="ru-RU"/>
        </w:rPr>
        <w:t xml:space="preserve"> М.А., </w:t>
      </w:r>
      <w:proofErr w:type="spellStart"/>
      <w:r w:rsidRPr="003D151A">
        <w:rPr>
          <w:rFonts w:ascii="Times New Roman" w:eastAsia="Times New Roman" w:hAnsi="Times New Roman" w:cs="Times New Roman"/>
          <w:color w:val="000000"/>
          <w:sz w:val="24"/>
          <w:szCs w:val="24"/>
          <w:lang w:val="ru-RU"/>
        </w:rPr>
        <w:t>Туревский</w:t>
      </w:r>
      <w:proofErr w:type="spellEnd"/>
      <w:r w:rsidRPr="003D151A">
        <w:rPr>
          <w:rFonts w:ascii="Times New Roman" w:eastAsia="Times New Roman" w:hAnsi="Times New Roman" w:cs="Times New Roman"/>
          <w:color w:val="000000"/>
          <w:sz w:val="24"/>
          <w:szCs w:val="24"/>
          <w:lang w:val="ru-RU"/>
        </w:rPr>
        <w:t xml:space="preserve"> И.М., </w:t>
      </w:r>
      <w:proofErr w:type="spellStart"/>
      <w:r w:rsidRPr="003D151A">
        <w:rPr>
          <w:rFonts w:ascii="Times New Roman" w:eastAsia="Times New Roman" w:hAnsi="Times New Roman" w:cs="Times New Roman"/>
          <w:color w:val="000000"/>
          <w:sz w:val="24"/>
          <w:szCs w:val="24"/>
          <w:lang w:val="ru-RU"/>
        </w:rPr>
        <w:t>Торочкова</w:t>
      </w:r>
      <w:proofErr w:type="spellEnd"/>
      <w:r w:rsidRPr="003D151A">
        <w:rPr>
          <w:rFonts w:ascii="Times New Roman" w:eastAsia="Times New Roman" w:hAnsi="Times New Roman" w:cs="Times New Roman"/>
          <w:color w:val="000000"/>
          <w:sz w:val="24"/>
          <w:szCs w:val="24"/>
          <w:lang w:val="ru-RU"/>
        </w:rPr>
        <w:t xml:space="preserve"> Т.Ю., </w:t>
      </w:r>
      <w:proofErr w:type="spellStart"/>
      <w:r w:rsidRPr="003D151A">
        <w:rPr>
          <w:rFonts w:ascii="Times New Roman" w:eastAsia="Times New Roman" w:hAnsi="Times New Roman" w:cs="Times New Roman"/>
          <w:color w:val="000000"/>
          <w:sz w:val="24"/>
          <w:szCs w:val="24"/>
          <w:lang w:val="ru-RU"/>
        </w:rPr>
        <w:t>Соколкина</w:t>
      </w:r>
      <w:proofErr w:type="spellEnd"/>
      <w:r w:rsidRPr="003D151A">
        <w:rPr>
          <w:rFonts w:ascii="Times New Roman" w:eastAsia="Times New Roman" w:hAnsi="Times New Roman" w:cs="Times New Roman"/>
          <w:color w:val="000000"/>
          <w:sz w:val="24"/>
          <w:szCs w:val="24"/>
          <w:lang w:val="ru-RU"/>
        </w:rPr>
        <w:t xml:space="preserve"> В.А., </w:t>
      </w:r>
      <w:proofErr w:type="spellStart"/>
      <w:r w:rsidRPr="003D151A">
        <w:rPr>
          <w:rFonts w:ascii="Times New Roman" w:eastAsia="Times New Roman" w:hAnsi="Times New Roman" w:cs="Times New Roman"/>
          <w:color w:val="000000"/>
          <w:sz w:val="24"/>
          <w:szCs w:val="24"/>
          <w:lang w:val="ru-RU"/>
        </w:rPr>
        <w:t>Баландин</w:t>
      </w:r>
      <w:proofErr w:type="spellEnd"/>
      <w:r w:rsidRPr="003D151A">
        <w:rPr>
          <w:rFonts w:ascii="Times New Roman" w:eastAsia="Times New Roman" w:hAnsi="Times New Roman" w:cs="Times New Roman"/>
          <w:color w:val="000000"/>
          <w:sz w:val="24"/>
          <w:szCs w:val="24"/>
          <w:lang w:val="ru-RU"/>
        </w:rPr>
        <w:t xml:space="preserve"> Г.А., .Назарова Н.Н., Казакова Т.Н., Алёшина Н.С., Гребенщикова З.В., </w:t>
      </w:r>
      <w:proofErr w:type="spellStart"/>
      <w:r w:rsidRPr="003D151A">
        <w:rPr>
          <w:rFonts w:ascii="Times New Roman" w:eastAsia="Times New Roman" w:hAnsi="Times New Roman" w:cs="Times New Roman"/>
          <w:color w:val="000000"/>
          <w:sz w:val="24"/>
          <w:szCs w:val="24"/>
          <w:lang w:val="ru-RU"/>
        </w:rPr>
        <w:t>Крайнов</w:t>
      </w:r>
      <w:proofErr w:type="spellEnd"/>
      <w:r w:rsidRPr="003D151A">
        <w:rPr>
          <w:rFonts w:ascii="Times New Roman" w:eastAsia="Times New Roman" w:hAnsi="Times New Roman" w:cs="Times New Roman"/>
          <w:color w:val="000000"/>
          <w:sz w:val="24"/>
          <w:szCs w:val="24"/>
          <w:lang w:val="ru-RU"/>
        </w:rPr>
        <w:t xml:space="preserve"> А.Н.. Физическая культура 5 – 6 – 7 классы. Учебник для общеобразовательных учреждений / под редакцией М.Я. </w:t>
      </w:r>
      <w:proofErr w:type="spellStart"/>
      <w:r w:rsidRPr="003D151A">
        <w:rPr>
          <w:rFonts w:ascii="Times New Roman" w:eastAsia="Times New Roman" w:hAnsi="Times New Roman" w:cs="Times New Roman"/>
          <w:color w:val="000000"/>
          <w:sz w:val="24"/>
          <w:szCs w:val="24"/>
          <w:lang w:val="ru-RU"/>
        </w:rPr>
        <w:t>Виленского</w:t>
      </w:r>
      <w:proofErr w:type="spellEnd"/>
      <w:r w:rsidRPr="003D151A">
        <w:rPr>
          <w:rFonts w:ascii="Times New Roman" w:eastAsia="Times New Roman" w:hAnsi="Times New Roman" w:cs="Times New Roman"/>
          <w:color w:val="000000"/>
          <w:sz w:val="24"/>
          <w:szCs w:val="24"/>
          <w:lang w:val="ru-RU"/>
        </w:rPr>
        <w:t>. - М.: Просвещение, 2012.</w:t>
      </w:r>
    </w:p>
    <w:p w:rsidR="003D151A" w:rsidRPr="003D151A" w:rsidRDefault="003D151A" w:rsidP="003D151A">
      <w:pPr>
        <w:autoSpaceDE w:val="0"/>
        <w:autoSpaceDN w:val="0"/>
        <w:spacing w:after="0" w:line="230" w:lineRule="auto"/>
        <w:rPr>
          <w:rFonts w:ascii="Times New Roman" w:eastAsia="MS Mincho" w:hAnsi="Times New Roman" w:cs="Times New Roman"/>
          <w:sz w:val="24"/>
          <w:szCs w:val="24"/>
          <w:lang w:val="ru-RU"/>
        </w:rPr>
      </w:pPr>
      <w:r w:rsidRPr="003D151A">
        <w:rPr>
          <w:rFonts w:ascii="Times New Roman" w:eastAsia="Times New Roman" w:hAnsi="Times New Roman" w:cs="Times New Roman"/>
          <w:color w:val="000000"/>
          <w:sz w:val="24"/>
          <w:szCs w:val="24"/>
          <w:lang w:val="ru-RU"/>
        </w:rPr>
        <w:t xml:space="preserve">2. Коваленко М.И., </w:t>
      </w:r>
      <w:proofErr w:type="spellStart"/>
      <w:r w:rsidRPr="003D151A">
        <w:rPr>
          <w:rFonts w:ascii="Times New Roman" w:eastAsia="Times New Roman" w:hAnsi="Times New Roman" w:cs="Times New Roman"/>
          <w:color w:val="000000"/>
          <w:sz w:val="24"/>
          <w:szCs w:val="24"/>
          <w:lang w:val="ru-RU"/>
        </w:rPr>
        <w:t>Пекшева</w:t>
      </w:r>
      <w:proofErr w:type="spellEnd"/>
      <w:r w:rsidRPr="003D151A">
        <w:rPr>
          <w:rFonts w:ascii="Times New Roman" w:eastAsia="Times New Roman" w:hAnsi="Times New Roman" w:cs="Times New Roman"/>
          <w:color w:val="000000"/>
          <w:sz w:val="24"/>
          <w:szCs w:val="24"/>
          <w:lang w:val="ru-RU"/>
        </w:rPr>
        <w:t xml:space="preserve"> А.Г. Справочник учителя 1-11 классов. - Ростов </w:t>
      </w:r>
      <w:proofErr w:type="spellStart"/>
      <w:r w:rsidRPr="003D151A">
        <w:rPr>
          <w:rFonts w:ascii="Times New Roman" w:eastAsia="Times New Roman" w:hAnsi="Times New Roman" w:cs="Times New Roman"/>
          <w:color w:val="000000"/>
          <w:sz w:val="24"/>
          <w:szCs w:val="24"/>
          <w:lang w:val="ru-RU"/>
        </w:rPr>
        <w:t>н</w:t>
      </w:r>
      <w:proofErr w:type="spellEnd"/>
      <w:proofErr w:type="gramStart"/>
      <w:r w:rsidRPr="003D151A">
        <w:rPr>
          <w:rFonts w:ascii="Times New Roman" w:eastAsia="Times New Roman" w:hAnsi="Times New Roman" w:cs="Times New Roman"/>
          <w:color w:val="000000"/>
          <w:sz w:val="24"/>
          <w:szCs w:val="24"/>
          <w:lang w:val="ru-RU"/>
        </w:rPr>
        <w:t>/Д</w:t>
      </w:r>
      <w:proofErr w:type="gramEnd"/>
      <w:r w:rsidRPr="003D151A">
        <w:rPr>
          <w:rFonts w:ascii="Times New Roman" w:eastAsia="Times New Roman" w:hAnsi="Times New Roman" w:cs="Times New Roman"/>
          <w:color w:val="000000"/>
          <w:sz w:val="24"/>
          <w:szCs w:val="24"/>
          <w:lang w:val="ru-RU"/>
        </w:rPr>
        <w:t>: Феникс, 2004.</w:t>
      </w:r>
    </w:p>
    <w:p w:rsidR="003D151A" w:rsidRPr="003D151A" w:rsidRDefault="003D151A" w:rsidP="003D151A">
      <w:pPr>
        <w:autoSpaceDE w:val="0"/>
        <w:autoSpaceDN w:val="0"/>
        <w:spacing w:after="0" w:line="262" w:lineRule="auto"/>
        <w:ind w:right="432"/>
        <w:rPr>
          <w:rFonts w:ascii="Times New Roman" w:eastAsia="MS Mincho" w:hAnsi="Times New Roman" w:cs="Times New Roman"/>
          <w:sz w:val="24"/>
          <w:szCs w:val="24"/>
          <w:lang w:val="ru-RU"/>
        </w:rPr>
      </w:pPr>
      <w:r w:rsidRPr="003D151A">
        <w:rPr>
          <w:rFonts w:ascii="Times New Roman" w:eastAsia="Times New Roman" w:hAnsi="Times New Roman" w:cs="Times New Roman"/>
          <w:color w:val="000000"/>
          <w:sz w:val="24"/>
          <w:szCs w:val="24"/>
          <w:lang w:val="ru-RU"/>
        </w:rPr>
        <w:t xml:space="preserve">3. Лях В. И. Физическая культура: 8–9 </w:t>
      </w:r>
      <w:proofErr w:type="spellStart"/>
      <w:r w:rsidRPr="003D151A">
        <w:rPr>
          <w:rFonts w:ascii="Times New Roman" w:eastAsia="Times New Roman" w:hAnsi="Times New Roman" w:cs="Times New Roman"/>
          <w:color w:val="000000"/>
          <w:sz w:val="24"/>
          <w:szCs w:val="24"/>
          <w:lang w:val="ru-RU"/>
        </w:rPr>
        <w:t>кл</w:t>
      </w:r>
      <w:proofErr w:type="spellEnd"/>
      <w:r w:rsidRPr="003D151A">
        <w:rPr>
          <w:rFonts w:ascii="Times New Roman" w:eastAsia="Times New Roman" w:hAnsi="Times New Roman" w:cs="Times New Roman"/>
          <w:color w:val="000000"/>
          <w:sz w:val="24"/>
          <w:szCs w:val="24"/>
          <w:lang w:val="ru-RU"/>
        </w:rPr>
        <w:t>.: учеб</w:t>
      </w:r>
      <w:proofErr w:type="gramStart"/>
      <w:r w:rsidRPr="003D151A">
        <w:rPr>
          <w:rFonts w:ascii="Times New Roman" w:eastAsia="Times New Roman" w:hAnsi="Times New Roman" w:cs="Times New Roman"/>
          <w:color w:val="000000"/>
          <w:sz w:val="24"/>
          <w:szCs w:val="24"/>
          <w:lang w:val="ru-RU"/>
        </w:rPr>
        <w:t>.</w:t>
      </w:r>
      <w:proofErr w:type="gramEnd"/>
      <w:r w:rsidRPr="003D151A">
        <w:rPr>
          <w:rFonts w:ascii="Times New Roman" w:eastAsia="Times New Roman" w:hAnsi="Times New Roman" w:cs="Times New Roman"/>
          <w:color w:val="000000"/>
          <w:sz w:val="24"/>
          <w:szCs w:val="24"/>
          <w:lang w:val="ru-RU"/>
        </w:rPr>
        <w:t xml:space="preserve"> </w:t>
      </w:r>
      <w:proofErr w:type="gramStart"/>
      <w:r w:rsidRPr="003D151A">
        <w:rPr>
          <w:rFonts w:ascii="Times New Roman" w:eastAsia="Times New Roman" w:hAnsi="Times New Roman" w:cs="Times New Roman"/>
          <w:color w:val="000000"/>
          <w:sz w:val="24"/>
          <w:szCs w:val="24"/>
          <w:lang w:val="ru-RU"/>
        </w:rPr>
        <w:t>д</w:t>
      </w:r>
      <w:proofErr w:type="gramEnd"/>
      <w:r w:rsidRPr="003D151A">
        <w:rPr>
          <w:rFonts w:ascii="Times New Roman" w:eastAsia="Times New Roman" w:hAnsi="Times New Roman" w:cs="Times New Roman"/>
          <w:color w:val="000000"/>
          <w:sz w:val="24"/>
          <w:szCs w:val="24"/>
          <w:lang w:val="ru-RU"/>
        </w:rPr>
        <w:t xml:space="preserve">ля </w:t>
      </w:r>
      <w:proofErr w:type="spellStart"/>
      <w:r w:rsidRPr="003D151A">
        <w:rPr>
          <w:rFonts w:ascii="Times New Roman" w:eastAsia="Times New Roman" w:hAnsi="Times New Roman" w:cs="Times New Roman"/>
          <w:color w:val="000000"/>
          <w:sz w:val="24"/>
          <w:szCs w:val="24"/>
          <w:lang w:val="ru-RU"/>
        </w:rPr>
        <w:t>общеобразоват</w:t>
      </w:r>
      <w:proofErr w:type="spellEnd"/>
      <w:r w:rsidRPr="003D151A">
        <w:rPr>
          <w:rFonts w:ascii="Times New Roman" w:eastAsia="Times New Roman" w:hAnsi="Times New Roman" w:cs="Times New Roman"/>
          <w:color w:val="000000"/>
          <w:sz w:val="24"/>
          <w:szCs w:val="24"/>
          <w:lang w:val="ru-RU"/>
        </w:rPr>
        <w:t xml:space="preserve">. учреждений / В. И. Лях, А. А. </w:t>
      </w:r>
      <w:proofErr w:type="spellStart"/>
      <w:r w:rsidRPr="003D151A">
        <w:rPr>
          <w:rFonts w:ascii="Times New Roman" w:eastAsia="Times New Roman" w:hAnsi="Times New Roman" w:cs="Times New Roman"/>
          <w:color w:val="000000"/>
          <w:sz w:val="24"/>
          <w:szCs w:val="24"/>
          <w:lang w:val="ru-RU"/>
        </w:rPr>
        <w:t>Зданевич</w:t>
      </w:r>
      <w:proofErr w:type="spellEnd"/>
      <w:r w:rsidRPr="003D151A">
        <w:rPr>
          <w:rFonts w:ascii="Times New Roman" w:eastAsia="Times New Roman" w:hAnsi="Times New Roman" w:cs="Times New Roman"/>
          <w:color w:val="000000"/>
          <w:sz w:val="24"/>
          <w:szCs w:val="24"/>
          <w:lang w:val="ru-RU"/>
        </w:rPr>
        <w:t>; под общ. ред. В. И. Ляха. — М.: Просвещение, 2009.</w:t>
      </w:r>
    </w:p>
    <w:p w:rsidR="003D151A" w:rsidRPr="003D151A" w:rsidRDefault="003D151A" w:rsidP="003D151A">
      <w:pPr>
        <w:autoSpaceDE w:val="0"/>
        <w:autoSpaceDN w:val="0"/>
        <w:spacing w:after="0" w:line="271" w:lineRule="auto"/>
        <w:rPr>
          <w:rFonts w:ascii="Times New Roman" w:eastAsia="MS Mincho" w:hAnsi="Times New Roman" w:cs="Times New Roman"/>
          <w:sz w:val="24"/>
          <w:szCs w:val="24"/>
          <w:lang w:val="ru-RU"/>
        </w:rPr>
      </w:pPr>
      <w:r w:rsidRPr="003D151A">
        <w:rPr>
          <w:rFonts w:ascii="Times New Roman" w:eastAsia="Times New Roman" w:hAnsi="Times New Roman" w:cs="Times New Roman"/>
          <w:color w:val="000000"/>
          <w:sz w:val="24"/>
          <w:szCs w:val="24"/>
          <w:lang w:val="ru-RU"/>
        </w:rPr>
        <w:t>4. Матвеев Л.П. Теория и методика физической культуры:</w:t>
      </w:r>
      <w:proofErr w:type="gramStart"/>
      <w:r w:rsidRPr="003D151A">
        <w:rPr>
          <w:rFonts w:ascii="Times New Roman" w:eastAsia="Times New Roman" w:hAnsi="Times New Roman" w:cs="Times New Roman"/>
          <w:color w:val="000000"/>
          <w:sz w:val="24"/>
          <w:szCs w:val="24"/>
          <w:lang w:val="ru-RU"/>
        </w:rPr>
        <w:t xml:space="preserve"> .</w:t>
      </w:r>
      <w:proofErr w:type="gramEnd"/>
      <w:r w:rsidRPr="003D151A">
        <w:rPr>
          <w:rFonts w:ascii="Times New Roman" w:eastAsia="Times New Roman" w:hAnsi="Times New Roman" w:cs="Times New Roman"/>
          <w:color w:val="000000"/>
          <w:sz w:val="24"/>
          <w:szCs w:val="24"/>
          <w:lang w:val="ru-RU"/>
        </w:rPr>
        <w:t xml:space="preserve"> – М.: Физкульту</w:t>
      </w:r>
      <w:r>
        <w:rPr>
          <w:rFonts w:ascii="Times New Roman" w:eastAsia="Times New Roman" w:hAnsi="Times New Roman" w:cs="Times New Roman"/>
          <w:color w:val="000000"/>
          <w:sz w:val="24"/>
          <w:szCs w:val="24"/>
          <w:lang w:val="ru-RU"/>
        </w:rPr>
        <w:t xml:space="preserve">ра и спорт, 2014. 5. Настольная </w:t>
      </w:r>
      <w:r w:rsidRPr="003D151A">
        <w:rPr>
          <w:rFonts w:ascii="Times New Roman" w:eastAsia="Times New Roman" w:hAnsi="Times New Roman" w:cs="Times New Roman"/>
          <w:color w:val="000000"/>
          <w:sz w:val="24"/>
          <w:szCs w:val="24"/>
          <w:lang w:val="ru-RU"/>
        </w:rPr>
        <w:t>книга учителя физической культуры: Справ. – метод. пособие</w:t>
      </w:r>
      <w:proofErr w:type="gramStart"/>
      <w:r w:rsidRPr="003D151A">
        <w:rPr>
          <w:rFonts w:ascii="Times New Roman" w:eastAsia="Times New Roman" w:hAnsi="Times New Roman" w:cs="Times New Roman"/>
          <w:color w:val="000000"/>
          <w:sz w:val="24"/>
          <w:szCs w:val="24"/>
          <w:lang w:val="ru-RU"/>
        </w:rPr>
        <w:t xml:space="preserve"> / С</w:t>
      </w:r>
      <w:proofErr w:type="gramEnd"/>
      <w:r w:rsidRPr="003D151A">
        <w:rPr>
          <w:rFonts w:ascii="Times New Roman" w:eastAsia="Times New Roman" w:hAnsi="Times New Roman" w:cs="Times New Roman"/>
          <w:color w:val="000000"/>
          <w:sz w:val="24"/>
          <w:szCs w:val="24"/>
          <w:lang w:val="ru-RU"/>
        </w:rPr>
        <w:t xml:space="preserve">ост. Б.И. Мишин. – М.:«Издательство АСТ; ООО «Издательство </w:t>
      </w:r>
      <w:proofErr w:type="spellStart"/>
      <w:r w:rsidRPr="003D151A">
        <w:rPr>
          <w:rFonts w:ascii="Times New Roman" w:eastAsia="Times New Roman" w:hAnsi="Times New Roman" w:cs="Times New Roman"/>
          <w:color w:val="000000"/>
          <w:sz w:val="24"/>
          <w:szCs w:val="24"/>
          <w:lang w:val="ru-RU"/>
        </w:rPr>
        <w:t>Астрель</w:t>
      </w:r>
      <w:proofErr w:type="spellEnd"/>
      <w:r w:rsidRPr="003D151A">
        <w:rPr>
          <w:rFonts w:ascii="Times New Roman" w:eastAsia="Times New Roman" w:hAnsi="Times New Roman" w:cs="Times New Roman"/>
          <w:color w:val="000000"/>
          <w:sz w:val="24"/>
          <w:szCs w:val="24"/>
          <w:lang w:val="ru-RU"/>
        </w:rPr>
        <w:t>», 2003.</w:t>
      </w:r>
    </w:p>
    <w:p w:rsidR="003D151A" w:rsidRPr="003D151A" w:rsidRDefault="003D151A" w:rsidP="003D151A">
      <w:pPr>
        <w:autoSpaceDE w:val="0"/>
        <w:autoSpaceDN w:val="0"/>
        <w:spacing w:after="0" w:line="271" w:lineRule="auto"/>
        <w:ind w:right="144"/>
        <w:rPr>
          <w:rFonts w:ascii="Times New Roman" w:eastAsia="MS Mincho" w:hAnsi="Times New Roman" w:cs="Times New Roman"/>
          <w:sz w:val="24"/>
          <w:szCs w:val="24"/>
          <w:lang w:val="ru-RU"/>
        </w:rPr>
      </w:pPr>
      <w:r w:rsidRPr="003D151A">
        <w:rPr>
          <w:rFonts w:ascii="Times New Roman" w:eastAsia="Times New Roman" w:hAnsi="Times New Roman" w:cs="Times New Roman"/>
          <w:color w:val="000000"/>
          <w:sz w:val="24"/>
          <w:szCs w:val="24"/>
          <w:lang w:val="ru-RU"/>
        </w:rPr>
        <w:t xml:space="preserve">Методические пособия </w:t>
      </w:r>
      <w:r w:rsidRPr="003D151A">
        <w:rPr>
          <w:rFonts w:ascii="Times New Roman" w:eastAsia="MS Mincho" w:hAnsi="Times New Roman" w:cs="Times New Roman"/>
          <w:sz w:val="24"/>
          <w:szCs w:val="24"/>
          <w:lang w:val="ru-RU"/>
        </w:rPr>
        <w:br/>
      </w:r>
      <w:r w:rsidRPr="003D151A">
        <w:rPr>
          <w:rFonts w:ascii="Times New Roman" w:eastAsia="Times New Roman" w:hAnsi="Times New Roman" w:cs="Times New Roman"/>
          <w:color w:val="000000"/>
          <w:sz w:val="24"/>
          <w:szCs w:val="24"/>
          <w:lang w:val="ru-RU"/>
        </w:rPr>
        <w:t xml:space="preserve">5. </w:t>
      </w:r>
      <w:proofErr w:type="spellStart"/>
      <w:r w:rsidRPr="003D151A">
        <w:rPr>
          <w:rFonts w:ascii="Times New Roman" w:eastAsia="Times New Roman" w:hAnsi="Times New Roman" w:cs="Times New Roman"/>
          <w:color w:val="000000"/>
          <w:sz w:val="24"/>
          <w:szCs w:val="24"/>
          <w:lang w:val="ru-RU"/>
        </w:rPr>
        <w:t>Бершадский</w:t>
      </w:r>
      <w:proofErr w:type="spellEnd"/>
      <w:r w:rsidRPr="003D151A">
        <w:rPr>
          <w:rFonts w:ascii="Times New Roman" w:eastAsia="Times New Roman" w:hAnsi="Times New Roman" w:cs="Times New Roman"/>
          <w:color w:val="000000"/>
          <w:sz w:val="24"/>
          <w:szCs w:val="24"/>
          <w:lang w:val="ru-RU"/>
        </w:rPr>
        <w:t xml:space="preserve"> М. Е. Дидактические и психологические основания образовательной технологии / М. Е. </w:t>
      </w:r>
      <w:proofErr w:type="spellStart"/>
      <w:r w:rsidRPr="003D151A">
        <w:rPr>
          <w:rFonts w:ascii="Times New Roman" w:eastAsia="Times New Roman" w:hAnsi="Times New Roman" w:cs="Times New Roman"/>
          <w:color w:val="000000"/>
          <w:sz w:val="24"/>
          <w:szCs w:val="24"/>
          <w:lang w:val="ru-RU"/>
        </w:rPr>
        <w:t>Бершадский</w:t>
      </w:r>
      <w:proofErr w:type="spellEnd"/>
      <w:r w:rsidRPr="003D151A">
        <w:rPr>
          <w:rFonts w:ascii="Times New Roman" w:eastAsia="Times New Roman" w:hAnsi="Times New Roman" w:cs="Times New Roman"/>
          <w:color w:val="000000"/>
          <w:sz w:val="24"/>
          <w:szCs w:val="24"/>
          <w:lang w:val="ru-RU"/>
        </w:rPr>
        <w:t xml:space="preserve">, В. В. </w:t>
      </w:r>
      <w:proofErr w:type="spellStart"/>
      <w:r w:rsidRPr="003D151A">
        <w:rPr>
          <w:rFonts w:ascii="Times New Roman" w:eastAsia="Times New Roman" w:hAnsi="Times New Roman" w:cs="Times New Roman"/>
          <w:color w:val="000000"/>
          <w:sz w:val="24"/>
          <w:szCs w:val="24"/>
          <w:lang w:val="ru-RU"/>
        </w:rPr>
        <w:t>Гузеев</w:t>
      </w:r>
      <w:proofErr w:type="spellEnd"/>
      <w:r w:rsidRPr="003D151A">
        <w:rPr>
          <w:rFonts w:ascii="Times New Roman" w:eastAsia="Times New Roman" w:hAnsi="Times New Roman" w:cs="Times New Roman"/>
          <w:color w:val="000000"/>
          <w:sz w:val="24"/>
          <w:szCs w:val="24"/>
          <w:lang w:val="ru-RU"/>
        </w:rPr>
        <w:t>. — М.: Центр «Педагогический поиск», 2003.</w:t>
      </w:r>
    </w:p>
    <w:p w:rsidR="003D151A" w:rsidRPr="003D151A" w:rsidRDefault="003D151A" w:rsidP="003D151A">
      <w:pPr>
        <w:autoSpaceDE w:val="0"/>
        <w:autoSpaceDN w:val="0"/>
        <w:spacing w:after="0" w:line="262" w:lineRule="auto"/>
        <w:rPr>
          <w:rFonts w:ascii="Times New Roman" w:eastAsia="MS Mincho" w:hAnsi="Times New Roman" w:cs="Times New Roman"/>
          <w:sz w:val="24"/>
          <w:szCs w:val="24"/>
          <w:lang w:val="ru-RU"/>
        </w:rPr>
      </w:pPr>
      <w:r w:rsidRPr="003D151A">
        <w:rPr>
          <w:rFonts w:ascii="Times New Roman" w:eastAsia="Times New Roman" w:hAnsi="Times New Roman" w:cs="Times New Roman"/>
          <w:color w:val="000000"/>
          <w:sz w:val="24"/>
          <w:szCs w:val="24"/>
          <w:lang w:val="ru-RU"/>
        </w:rPr>
        <w:t xml:space="preserve">6. </w:t>
      </w:r>
      <w:proofErr w:type="spellStart"/>
      <w:r w:rsidRPr="003D151A">
        <w:rPr>
          <w:rFonts w:ascii="Times New Roman" w:eastAsia="Times New Roman" w:hAnsi="Times New Roman" w:cs="Times New Roman"/>
          <w:color w:val="000000"/>
          <w:sz w:val="24"/>
          <w:szCs w:val="24"/>
          <w:lang w:val="ru-RU"/>
        </w:rPr>
        <w:t>Виленский</w:t>
      </w:r>
      <w:proofErr w:type="spellEnd"/>
      <w:r w:rsidRPr="003D151A">
        <w:rPr>
          <w:rFonts w:ascii="Times New Roman" w:eastAsia="Times New Roman" w:hAnsi="Times New Roman" w:cs="Times New Roman"/>
          <w:color w:val="000000"/>
          <w:sz w:val="24"/>
          <w:szCs w:val="24"/>
          <w:lang w:val="ru-RU"/>
        </w:rPr>
        <w:t xml:space="preserve"> М.А., </w:t>
      </w:r>
      <w:proofErr w:type="spellStart"/>
      <w:r w:rsidRPr="003D151A">
        <w:rPr>
          <w:rFonts w:ascii="Times New Roman" w:eastAsia="Times New Roman" w:hAnsi="Times New Roman" w:cs="Times New Roman"/>
          <w:color w:val="000000"/>
          <w:sz w:val="24"/>
          <w:szCs w:val="24"/>
          <w:lang w:val="ru-RU"/>
        </w:rPr>
        <w:t>Чичикин</w:t>
      </w:r>
      <w:proofErr w:type="spellEnd"/>
      <w:r w:rsidRPr="003D151A">
        <w:rPr>
          <w:rFonts w:ascii="Times New Roman" w:eastAsia="Times New Roman" w:hAnsi="Times New Roman" w:cs="Times New Roman"/>
          <w:color w:val="000000"/>
          <w:sz w:val="24"/>
          <w:szCs w:val="24"/>
          <w:lang w:val="ru-RU"/>
        </w:rPr>
        <w:t xml:space="preserve"> В.Т., </w:t>
      </w:r>
      <w:proofErr w:type="spellStart"/>
      <w:r w:rsidRPr="003D151A">
        <w:rPr>
          <w:rFonts w:ascii="Times New Roman" w:eastAsia="Times New Roman" w:hAnsi="Times New Roman" w:cs="Times New Roman"/>
          <w:color w:val="000000"/>
          <w:sz w:val="24"/>
          <w:szCs w:val="24"/>
          <w:lang w:val="ru-RU"/>
        </w:rPr>
        <w:t>Торочкова</w:t>
      </w:r>
      <w:proofErr w:type="spellEnd"/>
      <w:r w:rsidRPr="003D151A">
        <w:rPr>
          <w:rFonts w:ascii="Times New Roman" w:eastAsia="Times New Roman" w:hAnsi="Times New Roman" w:cs="Times New Roman"/>
          <w:color w:val="000000"/>
          <w:sz w:val="24"/>
          <w:szCs w:val="24"/>
          <w:lang w:val="ru-RU"/>
        </w:rPr>
        <w:t xml:space="preserve"> Т.Ю. Физическая культура. 5-6-7 классы. Методические рекомендации. - М.: Просвещение, 2012. </w:t>
      </w:r>
    </w:p>
    <w:p w:rsidR="003D151A" w:rsidRPr="003D151A" w:rsidRDefault="003D151A" w:rsidP="003D151A">
      <w:pPr>
        <w:autoSpaceDE w:val="0"/>
        <w:autoSpaceDN w:val="0"/>
        <w:spacing w:after="0" w:line="262" w:lineRule="auto"/>
        <w:rPr>
          <w:rFonts w:ascii="Times New Roman" w:eastAsia="MS Mincho" w:hAnsi="Times New Roman" w:cs="Times New Roman"/>
          <w:sz w:val="24"/>
          <w:szCs w:val="24"/>
          <w:lang w:val="ru-RU"/>
        </w:rPr>
      </w:pPr>
      <w:r w:rsidRPr="003D151A">
        <w:rPr>
          <w:rFonts w:ascii="Times New Roman" w:eastAsia="Times New Roman" w:hAnsi="Times New Roman" w:cs="Times New Roman"/>
          <w:color w:val="000000"/>
          <w:sz w:val="24"/>
          <w:szCs w:val="24"/>
          <w:lang w:val="ru-RU"/>
        </w:rPr>
        <w:t xml:space="preserve">7. </w:t>
      </w:r>
      <w:proofErr w:type="spellStart"/>
      <w:r w:rsidRPr="003D151A">
        <w:rPr>
          <w:rFonts w:ascii="Times New Roman" w:eastAsia="Times New Roman" w:hAnsi="Times New Roman" w:cs="Times New Roman"/>
          <w:color w:val="000000"/>
          <w:sz w:val="24"/>
          <w:szCs w:val="24"/>
          <w:lang w:val="ru-RU"/>
        </w:rPr>
        <w:t>Залетаев</w:t>
      </w:r>
      <w:proofErr w:type="spellEnd"/>
      <w:r w:rsidRPr="003D151A">
        <w:rPr>
          <w:rFonts w:ascii="Times New Roman" w:eastAsia="Times New Roman" w:hAnsi="Times New Roman" w:cs="Times New Roman"/>
          <w:color w:val="000000"/>
          <w:sz w:val="24"/>
          <w:szCs w:val="24"/>
          <w:lang w:val="ru-RU"/>
        </w:rPr>
        <w:t xml:space="preserve"> И. П. Анализ проведения и планирования уроков физической культуры / И. П. </w:t>
      </w:r>
      <w:proofErr w:type="spellStart"/>
      <w:r w:rsidRPr="003D151A">
        <w:rPr>
          <w:rFonts w:ascii="Times New Roman" w:eastAsia="Times New Roman" w:hAnsi="Times New Roman" w:cs="Times New Roman"/>
          <w:color w:val="000000"/>
          <w:sz w:val="24"/>
          <w:szCs w:val="24"/>
          <w:lang w:val="ru-RU"/>
        </w:rPr>
        <w:t>Залетаев</w:t>
      </w:r>
      <w:proofErr w:type="spellEnd"/>
      <w:r w:rsidRPr="003D151A">
        <w:rPr>
          <w:rFonts w:ascii="Times New Roman" w:eastAsia="Times New Roman" w:hAnsi="Times New Roman" w:cs="Times New Roman"/>
          <w:color w:val="000000"/>
          <w:sz w:val="24"/>
          <w:szCs w:val="24"/>
          <w:lang w:val="ru-RU"/>
        </w:rPr>
        <w:t>, В. А. Муравьёв. — М.: Физкультура и спорт, 2005.</w:t>
      </w:r>
    </w:p>
    <w:p w:rsidR="003D151A" w:rsidRPr="003D151A" w:rsidRDefault="003D151A" w:rsidP="003D151A">
      <w:pPr>
        <w:autoSpaceDE w:val="0"/>
        <w:autoSpaceDN w:val="0"/>
        <w:spacing w:after="0" w:line="262" w:lineRule="auto"/>
        <w:ind w:right="288"/>
        <w:rPr>
          <w:rFonts w:ascii="Times New Roman" w:eastAsia="MS Mincho" w:hAnsi="Times New Roman" w:cs="Times New Roman"/>
          <w:sz w:val="24"/>
          <w:szCs w:val="24"/>
          <w:lang w:val="ru-RU"/>
        </w:rPr>
      </w:pPr>
      <w:r w:rsidRPr="003D151A">
        <w:rPr>
          <w:rFonts w:ascii="Times New Roman" w:eastAsia="Times New Roman" w:hAnsi="Times New Roman" w:cs="Times New Roman"/>
          <w:color w:val="000000"/>
          <w:sz w:val="24"/>
          <w:szCs w:val="24"/>
          <w:lang w:val="ru-RU"/>
        </w:rPr>
        <w:t>8. Киселёв П. А. Меры безопасности на уроках физической культуры / П. А. Киселёв. — Волгоград: Экстремум, 2004.</w:t>
      </w:r>
    </w:p>
    <w:p w:rsidR="003D151A" w:rsidRPr="003D151A" w:rsidRDefault="003D151A" w:rsidP="003D151A">
      <w:pPr>
        <w:autoSpaceDE w:val="0"/>
        <w:autoSpaceDN w:val="0"/>
        <w:spacing w:after="0" w:line="262" w:lineRule="auto"/>
        <w:ind w:right="288"/>
        <w:rPr>
          <w:rFonts w:ascii="Times New Roman" w:eastAsia="MS Mincho" w:hAnsi="Times New Roman" w:cs="Times New Roman"/>
          <w:sz w:val="24"/>
          <w:szCs w:val="24"/>
          <w:lang w:val="ru-RU"/>
        </w:rPr>
      </w:pPr>
      <w:r w:rsidRPr="003D151A">
        <w:rPr>
          <w:rFonts w:ascii="Times New Roman" w:eastAsia="Times New Roman" w:hAnsi="Times New Roman" w:cs="Times New Roman"/>
          <w:color w:val="000000"/>
          <w:sz w:val="24"/>
          <w:szCs w:val="24"/>
          <w:lang w:val="ru-RU"/>
        </w:rPr>
        <w:t>9. Кулагина И. Ю. Возрастная психология: учеб</w:t>
      </w:r>
      <w:proofErr w:type="gramStart"/>
      <w:r w:rsidRPr="003D151A">
        <w:rPr>
          <w:rFonts w:ascii="Times New Roman" w:eastAsia="Times New Roman" w:hAnsi="Times New Roman" w:cs="Times New Roman"/>
          <w:color w:val="000000"/>
          <w:sz w:val="24"/>
          <w:szCs w:val="24"/>
          <w:lang w:val="ru-RU"/>
        </w:rPr>
        <w:t>.</w:t>
      </w:r>
      <w:proofErr w:type="gramEnd"/>
      <w:r w:rsidRPr="003D151A">
        <w:rPr>
          <w:rFonts w:ascii="Times New Roman" w:eastAsia="Times New Roman" w:hAnsi="Times New Roman" w:cs="Times New Roman"/>
          <w:color w:val="000000"/>
          <w:sz w:val="24"/>
          <w:szCs w:val="24"/>
          <w:lang w:val="ru-RU"/>
        </w:rPr>
        <w:t xml:space="preserve"> </w:t>
      </w:r>
      <w:proofErr w:type="gramStart"/>
      <w:r w:rsidRPr="003D151A">
        <w:rPr>
          <w:rFonts w:ascii="Times New Roman" w:eastAsia="Times New Roman" w:hAnsi="Times New Roman" w:cs="Times New Roman"/>
          <w:color w:val="000000"/>
          <w:sz w:val="24"/>
          <w:szCs w:val="24"/>
          <w:lang w:val="ru-RU"/>
        </w:rPr>
        <w:t>п</w:t>
      </w:r>
      <w:proofErr w:type="gramEnd"/>
      <w:r w:rsidRPr="003D151A">
        <w:rPr>
          <w:rFonts w:ascii="Times New Roman" w:eastAsia="Times New Roman" w:hAnsi="Times New Roman" w:cs="Times New Roman"/>
          <w:color w:val="000000"/>
          <w:sz w:val="24"/>
          <w:szCs w:val="24"/>
          <w:lang w:val="ru-RU"/>
        </w:rPr>
        <w:t xml:space="preserve">особие / И. Ю. Кулагина, В. Н. </w:t>
      </w:r>
      <w:proofErr w:type="spellStart"/>
      <w:r w:rsidRPr="003D151A">
        <w:rPr>
          <w:rFonts w:ascii="Times New Roman" w:eastAsia="Times New Roman" w:hAnsi="Times New Roman" w:cs="Times New Roman"/>
          <w:color w:val="000000"/>
          <w:sz w:val="24"/>
          <w:szCs w:val="24"/>
          <w:lang w:val="ru-RU"/>
        </w:rPr>
        <w:t>Колюцкий</w:t>
      </w:r>
      <w:proofErr w:type="spellEnd"/>
      <w:r w:rsidRPr="003D151A">
        <w:rPr>
          <w:rFonts w:ascii="Times New Roman" w:eastAsia="Times New Roman" w:hAnsi="Times New Roman" w:cs="Times New Roman"/>
          <w:color w:val="000000"/>
          <w:sz w:val="24"/>
          <w:szCs w:val="24"/>
          <w:lang w:val="ru-RU"/>
        </w:rPr>
        <w:t xml:space="preserve">. — М.: Сфера, 2001. </w:t>
      </w:r>
    </w:p>
    <w:p w:rsidR="003D151A" w:rsidRPr="003D151A" w:rsidRDefault="003D151A" w:rsidP="003D151A">
      <w:pPr>
        <w:autoSpaceDE w:val="0"/>
        <w:autoSpaceDN w:val="0"/>
        <w:spacing w:after="0" w:line="262" w:lineRule="auto"/>
        <w:ind w:right="144"/>
        <w:rPr>
          <w:rFonts w:ascii="Times New Roman" w:eastAsia="MS Mincho" w:hAnsi="Times New Roman" w:cs="Times New Roman"/>
          <w:sz w:val="24"/>
          <w:szCs w:val="24"/>
          <w:lang w:val="ru-RU"/>
        </w:rPr>
      </w:pPr>
      <w:r w:rsidRPr="003D151A">
        <w:rPr>
          <w:rFonts w:ascii="Times New Roman" w:eastAsia="Times New Roman" w:hAnsi="Times New Roman" w:cs="Times New Roman"/>
          <w:color w:val="000000"/>
          <w:sz w:val="24"/>
          <w:szCs w:val="24"/>
          <w:lang w:val="ru-RU"/>
        </w:rPr>
        <w:t>10. Маркова А. К. Мотивация учения и её воспитание у школьников / А. К. Маркова, А. Б. Орлов, Л. М. Фридман. — М.: Педагогика, 1983.</w:t>
      </w:r>
    </w:p>
    <w:p w:rsidR="00761BEA" w:rsidRDefault="003D151A" w:rsidP="00761BEA">
      <w:pPr>
        <w:spacing w:after="0"/>
        <w:rPr>
          <w:lang w:val="ru-RU"/>
        </w:rPr>
      </w:pPr>
      <w:r w:rsidRPr="003D151A">
        <w:rPr>
          <w:rFonts w:ascii="Times New Roman" w:eastAsia="Times New Roman" w:hAnsi="Times New Roman" w:cs="Times New Roman"/>
          <w:color w:val="000000"/>
          <w:sz w:val="24"/>
          <w:szCs w:val="24"/>
          <w:lang w:val="ru-RU"/>
        </w:rPr>
        <w:lastRenderedPageBreak/>
        <w:t xml:space="preserve">11. </w:t>
      </w:r>
      <w:proofErr w:type="spellStart"/>
      <w:r w:rsidRPr="003D151A">
        <w:rPr>
          <w:rFonts w:ascii="Times New Roman" w:eastAsia="Times New Roman" w:hAnsi="Times New Roman" w:cs="Times New Roman"/>
          <w:color w:val="000000"/>
          <w:sz w:val="24"/>
          <w:szCs w:val="24"/>
          <w:lang w:val="ru-RU"/>
        </w:rPr>
        <w:t>Мейксон</w:t>
      </w:r>
      <w:proofErr w:type="spellEnd"/>
      <w:r w:rsidRPr="003D151A">
        <w:rPr>
          <w:rFonts w:ascii="Times New Roman" w:eastAsia="Times New Roman" w:hAnsi="Times New Roman" w:cs="Times New Roman"/>
          <w:color w:val="000000"/>
          <w:sz w:val="24"/>
          <w:szCs w:val="24"/>
          <w:lang w:val="ru-RU"/>
        </w:rPr>
        <w:t xml:space="preserve"> Г. Б. Оценка техники движений на уроках физической культуры / Г. Б. </w:t>
      </w:r>
      <w:proofErr w:type="spellStart"/>
      <w:r w:rsidRPr="003D151A">
        <w:rPr>
          <w:rFonts w:ascii="Times New Roman" w:eastAsia="Times New Roman" w:hAnsi="Times New Roman" w:cs="Times New Roman"/>
          <w:color w:val="000000"/>
          <w:sz w:val="24"/>
          <w:szCs w:val="24"/>
          <w:lang w:val="ru-RU"/>
        </w:rPr>
        <w:t>Мейксон</w:t>
      </w:r>
      <w:proofErr w:type="spellEnd"/>
      <w:r w:rsidRPr="003D151A">
        <w:rPr>
          <w:rFonts w:ascii="Times New Roman" w:eastAsia="Times New Roman" w:hAnsi="Times New Roman" w:cs="Times New Roman"/>
          <w:color w:val="000000"/>
          <w:sz w:val="24"/>
          <w:szCs w:val="24"/>
          <w:lang w:val="ru-RU"/>
        </w:rPr>
        <w:t>, Г. П. Богданов. — М.: Просвещение, 1975.</w:t>
      </w:r>
    </w:p>
    <w:p w:rsidR="00761BEA" w:rsidRPr="00761BEA" w:rsidRDefault="00761BEA" w:rsidP="00761BEA">
      <w:pPr>
        <w:spacing w:after="0"/>
        <w:rPr>
          <w:lang w:val="ru-RU"/>
        </w:rPr>
      </w:pPr>
      <w:r w:rsidRPr="003D151A">
        <w:rPr>
          <w:rFonts w:ascii="Times New Roman" w:eastAsia="Times New Roman" w:hAnsi="Times New Roman" w:cs="Times New Roman"/>
          <w:color w:val="000000"/>
          <w:sz w:val="24"/>
          <w:szCs w:val="24"/>
          <w:lang w:val="ru-RU"/>
        </w:rPr>
        <w:t xml:space="preserve">12. </w:t>
      </w:r>
      <w:proofErr w:type="spellStart"/>
      <w:r w:rsidRPr="003D151A">
        <w:rPr>
          <w:rFonts w:ascii="Times New Roman" w:eastAsia="Times New Roman" w:hAnsi="Times New Roman" w:cs="Times New Roman"/>
          <w:color w:val="000000"/>
          <w:sz w:val="24"/>
          <w:szCs w:val="24"/>
          <w:lang w:val="ru-RU"/>
        </w:rPr>
        <w:t>Морева</w:t>
      </w:r>
      <w:proofErr w:type="spellEnd"/>
      <w:r w:rsidRPr="003D151A">
        <w:rPr>
          <w:rFonts w:ascii="Times New Roman" w:eastAsia="Times New Roman" w:hAnsi="Times New Roman" w:cs="Times New Roman"/>
          <w:color w:val="000000"/>
          <w:sz w:val="24"/>
          <w:szCs w:val="24"/>
          <w:lang w:val="ru-RU"/>
        </w:rPr>
        <w:t xml:space="preserve"> Н. А. Технологии профессионального образования / Н. А. </w:t>
      </w:r>
      <w:proofErr w:type="spellStart"/>
      <w:r w:rsidRPr="003D151A">
        <w:rPr>
          <w:rFonts w:ascii="Times New Roman" w:eastAsia="Times New Roman" w:hAnsi="Times New Roman" w:cs="Times New Roman"/>
          <w:color w:val="000000"/>
          <w:sz w:val="24"/>
          <w:szCs w:val="24"/>
          <w:lang w:val="ru-RU"/>
        </w:rPr>
        <w:t>Морева</w:t>
      </w:r>
      <w:proofErr w:type="spellEnd"/>
      <w:r w:rsidRPr="003D151A">
        <w:rPr>
          <w:rFonts w:ascii="Times New Roman" w:eastAsia="Times New Roman" w:hAnsi="Times New Roman" w:cs="Times New Roman"/>
          <w:color w:val="000000"/>
          <w:sz w:val="24"/>
          <w:szCs w:val="24"/>
          <w:lang w:val="ru-RU"/>
        </w:rPr>
        <w:t>. — М.: Академия, 2005.</w:t>
      </w:r>
    </w:p>
    <w:p w:rsidR="00761BEA" w:rsidRPr="003D151A" w:rsidRDefault="00761BEA" w:rsidP="00761BEA">
      <w:pPr>
        <w:autoSpaceDE w:val="0"/>
        <w:autoSpaceDN w:val="0"/>
        <w:spacing w:after="0" w:line="262" w:lineRule="auto"/>
        <w:ind w:right="288"/>
        <w:rPr>
          <w:rFonts w:ascii="Times New Roman" w:eastAsia="MS Mincho" w:hAnsi="Times New Roman" w:cs="Times New Roman"/>
          <w:sz w:val="24"/>
          <w:szCs w:val="24"/>
          <w:lang w:val="ru-RU"/>
        </w:rPr>
      </w:pPr>
      <w:r w:rsidRPr="003D151A">
        <w:rPr>
          <w:rFonts w:ascii="Times New Roman" w:eastAsia="Times New Roman" w:hAnsi="Times New Roman" w:cs="Times New Roman"/>
          <w:color w:val="000000"/>
          <w:sz w:val="24"/>
          <w:szCs w:val="24"/>
          <w:lang w:val="ru-RU"/>
        </w:rPr>
        <w:t xml:space="preserve">13. Смирнова Л. А. </w:t>
      </w:r>
      <w:proofErr w:type="spellStart"/>
      <w:r w:rsidRPr="003D151A">
        <w:rPr>
          <w:rFonts w:ascii="Times New Roman" w:eastAsia="Times New Roman" w:hAnsi="Times New Roman" w:cs="Times New Roman"/>
          <w:color w:val="000000"/>
          <w:sz w:val="24"/>
          <w:szCs w:val="24"/>
          <w:lang w:val="ru-RU"/>
        </w:rPr>
        <w:t>Общеразвивающие</w:t>
      </w:r>
      <w:proofErr w:type="spellEnd"/>
      <w:r w:rsidRPr="003D151A">
        <w:rPr>
          <w:rFonts w:ascii="Times New Roman" w:eastAsia="Times New Roman" w:hAnsi="Times New Roman" w:cs="Times New Roman"/>
          <w:color w:val="000000"/>
          <w:sz w:val="24"/>
          <w:szCs w:val="24"/>
          <w:lang w:val="ru-RU"/>
        </w:rPr>
        <w:t xml:space="preserve"> упражнения для младших школьников / Л. А. Смирнова. </w:t>
      </w:r>
      <w:proofErr w:type="gramStart"/>
      <w:r w:rsidRPr="003D151A">
        <w:rPr>
          <w:rFonts w:ascii="Times New Roman" w:eastAsia="Times New Roman" w:hAnsi="Times New Roman" w:cs="Times New Roman"/>
          <w:color w:val="000000"/>
          <w:sz w:val="24"/>
          <w:szCs w:val="24"/>
          <w:lang w:val="ru-RU"/>
        </w:rPr>
        <w:t>—М</w:t>
      </w:r>
      <w:proofErr w:type="gramEnd"/>
      <w:r w:rsidRPr="003D151A">
        <w:rPr>
          <w:rFonts w:ascii="Times New Roman" w:eastAsia="Times New Roman" w:hAnsi="Times New Roman" w:cs="Times New Roman"/>
          <w:color w:val="000000"/>
          <w:sz w:val="24"/>
          <w:szCs w:val="24"/>
          <w:lang w:val="ru-RU"/>
        </w:rPr>
        <w:t xml:space="preserve">.: </w:t>
      </w:r>
      <w:proofErr w:type="spellStart"/>
      <w:r w:rsidRPr="003D151A">
        <w:rPr>
          <w:rFonts w:ascii="Times New Roman" w:eastAsia="Times New Roman" w:hAnsi="Times New Roman" w:cs="Times New Roman"/>
          <w:color w:val="000000"/>
          <w:sz w:val="24"/>
          <w:szCs w:val="24"/>
          <w:lang w:val="ru-RU"/>
        </w:rPr>
        <w:t>Владос</w:t>
      </w:r>
      <w:proofErr w:type="spellEnd"/>
      <w:r w:rsidRPr="003D151A">
        <w:rPr>
          <w:rFonts w:ascii="Times New Roman" w:eastAsia="Times New Roman" w:hAnsi="Times New Roman" w:cs="Times New Roman"/>
          <w:color w:val="000000"/>
          <w:sz w:val="24"/>
          <w:szCs w:val="24"/>
          <w:lang w:val="ru-RU"/>
        </w:rPr>
        <w:t>, 2002.</w:t>
      </w:r>
    </w:p>
    <w:p w:rsidR="00761BEA" w:rsidRPr="003D151A" w:rsidRDefault="00761BEA" w:rsidP="00761BEA">
      <w:pPr>
        <w:autoSpaceDE w:val="0"/>
        <w:autoSpaceDN w:val="0"/>
        <w:spacing w:after="0" w:line="262" w:lineRule="auto"/>
        <w:rPr>
          <w:rFonts w:ascii="Times New Roman" w:eastAsia="MS Mincho" w:hAnsi="Times New Roman" w:cs="Times New Roman"/>
          <w:sz w:val="24"/>
          <w:szCs w:val="24"/>
          <w:lang w:val="ru-RU"/>
        </w:rPr>
      </w:pPr>
      <w:r w:rsidRPr="003D151A">
        <w:rPr>
          <w:rFonts w:ascii="Times New Roman" w:eastAsia="Times New Roman" w:hAnsi="Times New Roman" w:cs="Times New Roman"/>
          <w:color w:val="000000"/>
          <w:sz w:val="24"/>
          <w:szCs w:val="24"/>
          <w:lang w:val="ru-RU"/>
        </w:rPr>
        <w:t>14. Тер-Ованесян А. А. Педагогические основы физического воспитания / А. А. Тер-Ованесян. — М.: Физкультура и спорт, 1978.</w:t>
      </w:r>
    </w:p>
    <w:p w:rsidR="00761BEA" w:rsidRPr="003D151A" w:rsidRDefault="00761BEA" w:rsidP="00761BEA">
      <w:pPr>
        <w:autoSpaceDE w:val="0"/>
        <w:autoSpaceDN w:val="0"/>
        <w:spacing w:after="0" w:line="271" w:lineRule="auto"/>
        <w:rPr>
          <w:rFonts w:ascii="Times New Roman" w:eastAsia="MS Mincho" w:hAnsi="Times New Roman" w:cs="Times New Roman"/>
          <w:sz w:val="24"/>
          <w:szCs w:val="24"/>
          <w:lang w:val="ru-RU"/>
        </w:rPr>
      </w:pPr>
      <w:r w:rsidRPr="003D151A">
        <w:rPr>
          <w:rFonts w:ascii="Times New Roman" w:eastAsia="Times New Roman" w:hAnsi="Times New Roman" w:cs="Times New Roman"/>
          <w:color w:val="000000"/>
          <w:sz w:val="24"/>
          <w:szCs w:val="24"/>
          <w:lang w:val="ru-RU"/>
        </w:rPr>
        <w:t>15. Холодов Ж.К., Кузнецов В.С. Теория и методика физического воспитания и спорта: Учеб</w:t>
      </w:r>
      <w:proofErr w:type="gramStart"/>
      <w:r w:rsidRPr="003D151A">
        <w:rPr>
          <w:rFonts w:ascii="Times New Roman" w:eastAsia="Times New Roman" w:hAnsi="Times New Roman" w:cs="Times New Roman"/>
          <w:color w:val="000000"/>
          <w:sz w:val="24"/>
          <w:szCs w:val="24"/>
          <w:lang w:val="ru-RU"/>
        </w:rPr>
        <w:t>.</w:t>
      </w:r>
      <w:proofErr w:type="gramEnd"/>
      <w:r w:rsidRPr="003D151A">
        <w:rPr>
          <w:rFonts w:ascii="Times New Roman" w:eastAsia="Times New Roman" w:hAnsi="Times New Roman" w:cs="Times New Roman"/>
          <w:color w:val="000000"/>
          <w:sz w:val="24"/>
          <w:szCs w:val="24"/>
          <w:lang w:val="ru-RU"/>
        </w:rPr>
        <w:t xml:space="preserve"> </w:t>
      </w:r>
      <w:proofErr w:type="gramStart"/>
      <w:r w:rsidRPr="003D151A">
        <w:rPr>
          <w:rFonts w:ascii="Times New Roman" w:eastAsia="Times New Roman" w:hAnsi="Times New Roman" w:cs="Times New Roman"/>
          <w:color w:val="000000"/>
          <w:sz w:val="24"/>
          <w:szCs w:val="24"/>
          <w:lang w:val="ru-RU"/>
        </w:rPr>
        <w:t>п</w:t>
      </w:r>
      <w:proofErr w:type="gramEnd"/>
      <w:r w:rsidRPr="003D151A">
        <w:rPr>
          <w:rFonts w:ascii="Times New Roman" w:eastAsia="Times New Roman" w:hAnsi="Times New Roman" w:cs="Times New Roman"/>
          <w:color w:val="000000"/>
          <w:sz w:val="24"/>
          <w:szCs w:val="24"/>
          <w:lang w:val="ru-RU"/>
        </w:rPr>
        <w:t xml:space="preserve">особие для студентов высших учеб заведений. – 2-е изд., </w:t>
      </w:r>
      <w:proofErr w:type="spellStart"/>
      <w:r w:rsidRPr="003D151A">
        <w:rPr>
          <w:rFonts w:ascii="Times New Roman" w:eastAsia="Times New Roman" w:hAnsi="Times New Roman" w:cs="Times New Roman"/>
          <w:color w:val="000000"/>
          <w:sz w:val="24"/>
          <w:szCs w:val="24"/>
          <w:lang w:val="ru-RU"/>
        </w:rPr>
        <w:t>испр</w:t>
      </w:r>
      <w:proofErr w:type="spellEnd"/>
      <w:r w:rsidRPr="003D151A">
        <w:rPr>
          <w:rFonts w:ascii="Times New Roman" w:eastAsia="Times New Roman" w:hAnsi="Times New Roman" w:cs="Times New Roman"/>
          <w:color w:val="000000"/>
          <w:sz w:val="24"/>
          <w:szCs w:val="24"/>
          <w:lang w:val="ru-RU"/>
        </w:rPr>
        <w:t>. и доп. – М.: Издательский дом «Академия», 2001.</w:t>
      </w:r>
    </w:p>
    <w:p w:rsidR="00761BEA" w:rsidRPr="003D151A" w:rsidRDefault="00761BEA" w:rsidP="00761BEA">
      <w:pPr>
        <w:autoSpaceDE w:val="0"/>
        <w:autoSpaceDN w:val="0"/>
        <w:spacing w:after="0" w:line="230" w:lineRule="auto"/>
        <w:rPr>
          <w:rFonts w:ascii="Times New Roman" w:eastAsia="MS Mincho" w:hAnsi="Times New Roman" w:cs="Times New Roman"/>
          <w:sz w:val="24"/>
          <w:szCs w:val="24"/>
          <w:lang w:val="ru-RU"/>
        </w:rPr>
      </w:pPr>
      <w:r w:rsidRPr="003D151A">
        <w:rPr>
          <w:rFonts w:ascii="Times New Roman" w:eastAsia="Times New Roman" w:hAnsi="Times New Roman" w:cs="Times New Roman"/>
          <w:color w:val="000000"/>
          <w:sz w:val="24"/>
          <w:szCs w:val="24"/>
          <w:lang w:val="ru-RU"/>
        </w:rPr>
        <w:t xml:space="preserve">16. </w:t>
      </w:r>
      <w:proofErr w:type="spellStart"/>
      <w:r w:rsidRPr="003D151A">
        <w:rPr>
          <w:rFonts w:ascii="Times New Roman" w:eastAsia="Times New Roman" w:hAnsi="Times New Roman" w:cs="Times New Roman"/>
          <w:color w:val="000000"/>
          <w:sz w:val="24"/>
          <w:szCs w:val="24"/>
          <w:lang w:val="ru-RU"/>
        </w:rPr>
        <w:t>Чичикин</w:t>
      </w:r>
      <w:proofErr w:type="spellEnd"/>
      <w:r w:rsidRPr="003D151A">
        <w:rPr>
          <w:rFonts w:ascii="Times New Roman" w:eastAsia="Times New Roman" w:hAnsi="Times New Roman" w:cs="Times New Roman"/>
          <w:color w:val="000000"/>
          <w:sz w:val="24"/>
          <w:szCs w:val="24"/>
          <w:lang w:val="ru-RU"/>
        </w:rPr>
        <w:t xml:space="preserve"> В. Т. Конспект урока по физической культуре / В. Т. </w:t>
      </w:r>
      <w:proofErr w:type="spellStart"/>
      <w:r w:rsidRPr="003D151A">
        <w:rPr>
          <w:rFonts w:ascii="Times New Roman" w:eastAsia="Times New Roman" w:hAnsi="Times New Roman" w:cs="Times New Roman"/>
          <w:color w:val="000000"/>
          <w:sz w:val="24"/>
          <w:szCs w:val="24"/>
          <w:lang w:val="ru-RU"/>
        </w:rPr>
        <w:t>Чичикин</w:t>
      </w:r>
      <w:proofErr w:type="spellEnd"/>
      <w:r w:rsidRPr="003D151A">
        <w:rPr>
          <w:rFonts w:ascii="Times New Roman" w:eastAsia="Times New Roman" w:hAnsi="Times New Roman" w:cs="Times New Roman"/>
          <w:color w:val="000000"/>
          <w:sz w:val="24"/>
          <w:szCs w:val="24"/>
          <w:lang w:val="ru-RU"/>
        </w:rPr>
        <w:t>. — Горький: ГГПИ, 1983.</w:t>
      </w:r>
    </w:p>
    <w:p w:rsidR="00761BEA" w:rsidRPr="003D151A" w:rsidRDefault="00761BEA" w:rsidP="00761BEA">
      <w:pPr>
        <w:autoSpaceDE w:val="0"/>
        <w:autoSpaceDN w:val="0"/>
        <w:spacing w:after="0" w:line="230" w:lineRule="auto"/>
        <w:rPr>
          <w:rFonts w:ascii="Times New Roman" w:eastAsia="MS Mincho" w:hAnsi="Times New Roman" w:cs="Times New Roman"/>
          <w:sz w:val="24"/>
          <w:szCs w:val="24"/>
          <w:lang w:val="ru-RU"/>
        </w:rPr>
      </w:pPr>
      <w:r w:rsidRPr="003D151A">
        <w:rPr>
          <w:rFonts w:ascii="Times New Roman" w:eastAsia="Times New Roman" w:hAnsi="Times New Roman" w:cs="Times New Roman"/>
          <w:color w:val="000000"/>
          <w:sz w:val="24"/>
          <w:szCs w:val="24"/>
          <w:lang w:val="ru-RU"/>
        </w:rPr>
        <w:t xml:space="preserve">17. </w:t>
      </w:r>
      <w:proofErr w:type="spellStart"/>
      <w:r w:rsidRPr="003D151A">
        <w:rPr>
          <w:rFonts w:ascii="Times New Roman" w:eastAsia="Times New Roman" w:hAnsi="Times New Roman" w:cs="Times New Roman"/>
          <w:color w:val="000000"/>
          <w:sz w:val="24"/>
          <w:szCs w:val="24"/>
          <w:lang w:val="ru-RU"/>
        </w:rPr>
        <w:t>Чичикин</w:t>
      </w:r>
      <w:proofErr w:type="spellEnd"/>
      <w:r w:rsidRPr="003D151A">
        <w:rPr>
          <w:rFonts w:ascii="Times New Roman" w:eastAsia="Times New Roman" w:hAnsi="Times New Roman" w:cs="Times New Roman"/>
          <w:color w:val="000000"/>
          <w:sz w:val="24"/>
          <w:szCs w:val="24"/>
          <w:lang w:val="ru-RU"/>
        </w:rPr>
        <w:t xml:space="preserve"> В. Т. Методика разработки учебных задач / В. Т. </w:t>
      </w:r>
      <w:proofErr w:type="spellStart"/>
      <w:r w:rsidRPr="003D151A">
        <w:rPr>
          <w:rFonts w:ascii="Times New Roman" w:eastAsia="Times New Roman" w:hAnsi="Times New Roman" w:cs="Times New Roman"/>
          <w:color w:val="000000"/>
          <w:sz w:val="24"/>
          <w:szCs w:val="24"/>
          <w:lang w:val="ru-RU"/>
        </w:rPr>
        <w:t>Чичикин</w:t>
      </w:r>
      <w:proofErr w:type="spellEnd"/>
      <w:r w:rsidRPr="003D151A">
        <w:rPr>
          <w:rFonts w:ascii="Times New Roman" w:eastAsia="Times New Roman" w:hAnsi="Times New Roman" w:cs="Times New Roman"/>
          <w:color w:val="000000"/>
          <w:sz w:val="24"/>
          <w:szCs w:val="24"/>
          <w:lang w:val="ru-RU"/>
        </w:rPr>
        <w:t>. — Горький: ГГПИ, 1984.</w:t>
      </w:r>
    </w:p>
    <w:p w:rsidR="00761BEA" w:rsidRPr="003D151A" w:rsidRDefault="00761BEA" w:rsidP="00761BEA">
      <w:pPr>
        <w:autoSpaceDE w:val="0"/>
        <w:autoSpaceDN w:val="0"/>
        <w:spacing w:after="0" w:line="262" w:lineRule="auto"/>
        <w:ind w:right="288"/>
        <w:rPr>
          <w:rFonts w:ascii="Times New Roman" w:eastAsia="MS Mincho" w:hAnsi="Times New Roman" w:cs="Times New Roman"/>
          <w:sz w:val="24"/>
          <w:szCs w:val="24"/>
          <w:lang w:val="ru-RU"/>
        </w:rPr>
      </w:pPr>
      <w:r w:rsidRPr="003D151A">
        <w:rPr>
          <w:rFonts w:ascii="Times New Roman" w:eastAsia="Times New Roman" w:hAnsi="Times New Roman" w:cs="Times New Roman"/>
          <w:color w:val="000000"/>
          <w:sz w:val="24"/>
          <w:szCs w:val="24"/>
          <w:lang w:val="ru-RU"/>
        </w:rPr>
        <w:t xml:space="preserve">18. </w:t>
      </w:r>
      <w:proofErr w:type="spellStart"/>
      <w:r w:rsidRPr="003D151A">
        <w:rPr>
          <w:rFonts w:ascii="Times New Roman" w:eastAsia="Times New Roman" w:hAnsi="Times New Roman" w:cs="Times New Roman"/>
          <w:color w:val="000000"/>
          <w:sz w:val="24"/>
          <w:szCs w:val="24"/>
          <w:lang w:val="ru-RU"/>
        </w:rPr>
        <w:t>Чичикин</w:t>
      </w:r>
      <w:proofErr w:type="spellEnd"/>
      <w:r w:rsidRPr="003D151A">
        <w:rPr>
          <w:rFonts w:ascii="Times New Roman" w:eastAsia="Times New Roman" w:hAnsi="Times New Roman" w:cs="Times New Roman"/>
          <w:color w:val="000000"/>
          <w:sz w:val="24"/>
          <w:szCs w:val="24"/>
          <w:lang w:val="ru-RU"/>
        </w:rPr>
        <w:t xml:space="preserve"> В. Т. Социальная регуляция профессиональной готовности преподавателя физической культуры / В. Т. </w:t>
      </w:r>
      <w:proofErr w:type="spellStart"/>
      <w:r w:rsidRPr="003D151A">
        <w:rPr>
          <w:rFonts w:ascii="Times New Roman" w:eastAsia="Times New Roman" w:hAnsi="Times New Roman" w:cs="Times New Roman"/>
          <w:color w:val="000000"/>
          <w:sz w:val="24"/>
          <w:szCs w:val="24"/>
          <w:lang w:val="ru-RU"/>
        </w:rPr>
        <w:t>Чичикин</w:t>
      </w:r>
      <w:proofErr w:type="spellEnd"/>
      <w:r w:rsidRPr="003D151A">
        <w:rPr>
          <w:rFonts w:ascii="Times New Roman" w:eastAsia="Times New Roman" w:hAnsi="Times New Roman" w:cs="Times New Roman"/>
          <w:color w:val="000000"/>
          <w:sz w:val="24"/>
          <w:szCs w:val="24"/>
          <w:lang w:val="ru-RU"/>
        </w:rPr>
        <w:t>. — Н. Новгород: Китеж, 1998.</w:t>
      </w:r>
    </w:p>
    <w:p w:rsidR="00761BEA" w:rsidRPr="003D151A" w:rsidRDefault="00761BEA" w:rsidP="00761BEA">
      <w:pPr>
        <w:autoSpaceDE w:val="0"/>
        <w:autoSpaceDN w:val="0"/>
        <w:spacing w:after="0" w:line="262" w:lineRule="auto"/>
        <w:ind w:right="288"/>
        <w:rPr>
          <w:rFonts w:ascii="Times New Roman" w:eastAsia="MS Mincho" w:hAnsi="Times New Roman" w:cs="Times New Roman"/>
          <w:sz w:val="24"/>
          <w:szCs w:val="24"/>
          <w:lang w:val="ru-RU"/>
        </w:rPr>
      </w:pPr>
      <w:r w:rsidRPr="003D151A">
        <w:rPr>
          <w:rFonts w:ascii="Times New Roman" w:eastAsia="Times New Roman" w:hAnsi="Times New Roman" w:cs="Times New Roman"/>
          <w:color w:val="000000"/>
          <w:sz w:val="24"/>
          <w:szCs w:val="24"/>
          <w:lang w:val="ru-RU"/>
        </w:rPr>
        <w:t xml:space="preserve">19. </w:t>
      </w:r>
      <w:proofErr w:type="spellStart"/>
      <w:r w:rsidRPr="003D151A">
        <w:rPr>
          <w:rFonts w:ascii="Times New Roman" w:eastAsia="Times New Roman" w:hAnsi="Times New Roman" w:cs="Times New Roman"/>
          <w:color w:val="000000"/>
          <w:sz w:val="24"/>
          <w:szCs w:val="24"/>
          <w:lang w:val="ru-RU"/>
        </w:rPr>
        <w:t>Чичикин</w:t>
      </w:r>
      <w:proofErr w:type="spellEnd"/>
      <w:r w:rsidRPr="003D151A">
        <w:rPr>
          <w:rFonts w:ascii="Times New Roman" w:eastAsia="Times New Roman" w:hAnsi="Times New Roman" w:cs="Times New Roman"/>
          <w:color w:val="000000"/>
          <w:sz w:val="24"/>
          <w:szCs w:val="24"/>
          <w:lang w:val="ru-RU"/>
        </w:rPr>
        <w:t xml:space="preserve"> В. Т. Контроль эффективности физического воспитания учащихся в образовательных учреждениях / В.Т. </w:t>
      </w:r>
      <w:proofErr w:type="spellStart"/>
      <w:r w:rsidRPr="003D151A">
        <w:rPr>
          <w:rFonts w:ascii="Times New Roman" w:eastAsia="Times New Roman" w:hAnsi="Times New Roman" w:cs="Times New Roman"/>
          <w:color w:val="000000"/>
          <w:sz w:val="24"/>
          <w:szCs w:val="24"/>
          <w:lang w:val="ru-RU"/>
        </w:rPr>
        <w:t>Чичикин</w:t>
      </w:r>
      <w:proofErr w:type="spellEnd"/>
      <w:r w:rsidRPr="003D151A">
        <w:rPr>
          <w:rFonts w:ascii="Times New Roman" w:eastAsia="Times New Roman" w:hAnsi="Times New Roman" w:cs="Times New Roman"/>
          <w:color w:val="000000"/>
          <w:sz w:val="24"/>
          <w:szCs w:val="24"/>
          <w:lang w:val="ru-RU"/>
        </w:rPr>
        <w:t>. — Н. Новгород: НГЦ, 2001.</w:t>
      </w:r>
    </w:p>
    <w:p w:rsidR="00761BEA" w:rsidRPr="003D151A" w:rsidRDefault="00761BEA" w:rsidP="00761BEA">
      <w:pPr>
        <w:autoSpaceDE w:val="0"/>
        <w:autoSpaceDN w:val="0"/>
        <w:spacing w:after="0" w:line="262" w:lineRule="auto"/>
        <w:ind w:right="720"/>
        <w:rPr>
          <w:rFonts w:ascii="Times New Roman" w:eastAsia="MS Mincho" w:hAnsi="Times New Roman" w:cs="Times New Roman"/>
          <w:sz w:val="24"/>
          <w:szCs w:val="24"/>
          <w:lang w:val="ru-RU"/>
        </w:rPr>
      </w:pPr>
      <w:r w:rsidRPr="003D151A">
        <w:rPr>
          <w:rFonts w:ascii="Times New Roman" w:eastAsia="Times New Roman" w:hAnsi="Times New Roman" w:cs="Times New Roman"/>
          <w:color w:val="000000"/>
          <w:sz w:val="24"/>
          <w:szCs w:val="24"/>
          <w:lang w:val="ru-RU"/>
        </w:rPr>
        <w:t xml:space="preserve">20. </w:t>
      </w:r>
      <w:proofErr w:type="spellStart"/>
      <w:r w:rsidRPr="003D151A">
        <w:rPr>
          <w:rFonts w:ascii="Times New Roman" w:eastAsia="Times New Roman" w:hAnsi="Times New Roman" w:cs="Times New Roman"/>
          <w:color w:val="000000"/>
          <w:sz w:val="24"/>
          <w:szCs w:val="24"/>
          <w:lang w:val="ru-RU"/>
        </w:rPr>
        <w:t>Чичикин</w:t>
      </w:r>
      <w:proofErr w:type="spellEnd"/>
      <w:r w:rsidRPr="003D151A">
        <w:rPr>
          <w:rFonts w:ascii="Times New Roman" w:eastAsia="Times New Roman" w:hAnsi="Times New Roman" w:cs="Times New Roman"/>
          <w:color w:val="000000"/>
          <w:sz w:val="24"/>
          <w:szCs w:val="24"/>
          <w:lang w:val="ru-RU"/>
        </w:rPr>
        <w:t xml:space="preserve"> В. Т. Проектирование учебного процесса по физической культуре в </w:t>
      </w:r>
      <w:r w:rsidRPr="003D151A">
        <w:rPr>
          <w:rFonts w:ascii="Times New Roman" w:eastAsia="MS Mincho" w:hAnsi="Times New Roman" w:cs="Times New Roman"/>
          <w:sz w:val="24"/>
          <w:szCs w:val="24"/>
          <w:lang w:val="ru-RU"/>
        </w:rPr>
        <w:br/>
      </w:r>
      <w:r w:rsidRPr="003D151A">
        <w:rPr>
          <w:rFonts w:ascii="Times New Roman" w:eastAsia="Times New Roman" w:hAnsi="Times New Roman" w:cs="Times New Roman"/>
          <w:color w:val="000000"/>
          <w:sz w:val="24"/>
          <w:szCs w:val="24"/>
          <w:lang w:val="ru-RU"/>
        </w:rPr>
        <w:t xml:space="preserve">общеобразовательном учреждении / В.Т. </w:t>
      </w:r>
      <w:proofErr w:type="spellStart"/>
      <w:r w:rsidRPr="003D151A">
        <w:rPr>
          <w:rFonts w:ascii="Times New Roman" w:eastAsia="Times New Roman" w:hAnsi="Times New Roman" w:cs="Times New Roman"/>
          <w:color w:val="000000"/>
          <w:sz w:val="24"/>
          <w:szCs w:val="24"/>
          <w:lang w:val="ru-RU"/>
        </w:rPr>
        <w:t>Чичикин</w:t>
      </w:r>
      <w:proofErr w:type="spellEnd"/>
      <w:r w:rsidRPr="003D151A">
        <w:rPr>
          <w:rFonts w:ascii="Times New Roman" w:eastAsia="Times New Roman" w:hAnsi="Times New Roman" w:cs="Times New Roman"/>
          <w:color w:val="000000"/>
          <w:sz w:val="24"/>
          <w:szCs w:val="24"/>
          <w:lang w:val="ru-RU"/>
        </w:rPr>
        <w:t xml:space="preserve">, П.В. Игнатьев. — Н. Новгород: НГЦ, 2005. </w:t>
      </w:r>
    </w:p>
    <w:p w:rsidR="00761BEA" w:rsidRPr="003D151A" w:rsidRDefault="00761BEA" w:rsidP="00761BEA">
      <w:pPr>
        <w:autoSpaceDE w:val="0"/>
        <w:autoSpaceDN w:val="0"/>
        <w:spacing w:after="0" w:line="262" w:lineRule="auto"/>
        <w:ind w:right="864"/>
        <w:rPr>
          <w:rFonts w:ascii="Times New Roman" w:eastAsia="MS Mincho" w:hAnsi="Times New Roman" w:cs="Times New Roman"/>
          <w:sz w:val="24"/>
          <w:szCs w:val="24"/>
          <w:lang w:val="ru-RU"/>
        </w:rPr>
      </w:pPr>
      <w:r w:rsidRPr="003D151A">
        <w:rPr>
          <w:rFonts w:ascii="Times New Roman" w:eastAsia="Times New Roman" w:hAnsi="Times New Roman" w:cs="Times New Roman"/>
          <w:color w:val="000000"/>
          <w:sz w:val="24"/>
          <w:szCs w:val="24"/>
          <w:lang w:val="ru-RU"/>
        </w:rPr>
        <w:t xml:space="preserve">21. </w:t>
      </w:r>
      <w:proofErr w:type="spellStart"/>
      <w:r w:rsidRPr="003D151A">
        <w:rPr>
          <w:rFonts w:ascii="Times New Roman" w:eastAsia="Times New Roman" w:hAnsi="Times New Roman" w:cs="Times New Roman"/>
          <w:color w:val="000000"/>
          <w:sz w:val="24"/>
          <w:szCs w:val="24"/>
          <w:lang w:val="ru-RU"/>
        </w:rPr>
        <w:t>Чичикин</w:t>
      </w:r>
      <w:proofErr w:type="spellEnd"/>
      <w:r w:rsidRPr="003D151A">
        <w:rPr>
          <w:rFonts w:ascii="Times New Roman" w:eastAsia="Times New Roman" w:hAnsi="Times New Roman" w:cs="Times New Roman"/>
          <w:color w:val="000000"/>
          <w:sz w:val="24"/>
          <w:szCs w:val="24"/>
          <w:lang w:val="ru-RU"/>
        </w:rPr>
        <w:t xml:space="preserve"> В. Т. Регуляция физкультурно-оздоровительной деятельности в образовательном учреждении / В.Т. </w:t>
      </w:r>
      <w:proofErr w:type="spellStart"/>
      <w:r w:rsidRPr="003D151A">
        <w:rPr>
          <w:rFonts w:ascii="Times New Roman" w:eastAsia="Times New Roman" w:hAnsi="Times New Roman" w:cs="Times New Roman"/>
          <w:color w:val="000000"/>
          <w:sz w:val="24"/>
          <w:szCs w:val="24"/>
          <w:lang w:val="ru-RU"/>
        </w:rPr>
        <w:t>Чичикин</w:t>
      </w:r>
      <w:proofErr w:type="spellEnd"/>
      <w:r w:rsidRPr="003D151A">
        <w:rPr>
          <w:rFonts w:ascii="Times New Roman" w:eastAsia="Times New Roman" w:hAnsi="Times New Roman" w:cs="Times New Roman"/>
          <w:color w:val="000000"/>
          <w:sz w:val="24"/>
          <w:szCs w:val="24"/>
          <w:lang w:val="ru-RU"/>
        </w:rPr>
        <w:t xml:space="preserve">, П.В. Игнатьев, Е.Е. Конюхов. — Н. Новгород: НГЦ, 2007. </w:t>
      </w:r>
    </w:p>
    <w:p w:rsidR="00761BEA" w:rsidRPr="003D151A" w:rsidRDefault="00761BEA" w:rsidP="00761BEA">
      <w:pPr>
        <w:autoSpaceDE w:val="0"/>
        <w:autoSpaceDN w:val="0"/>
        <w:spacing w:after="0" w:line="230" w:lineRule="auto"/>
        <w:rPr>
          <w:rFonts w:ascii="Times New Roman" w:eastAsia="MS Mincho" w:hAnsi="Times New Roman" w:cs="Times New Roman"/>
          <w:sz w:val="24"/>
          <w:szCs w:val="24"/>
          <w:lang w:val="ru-RU"/>
        </w:rPr>
      </w:pPr>
      <w:r w:rsidRPr="003D151A">
        <w:rPr>
          <w:rFonts w:ascii="Times New Roman" w:eastAsia="Times New Roman" w:hAnsi="Times New Roman" w:cs="Times New Roman"/>
          <w:b/>
          <w:color w:val="000000"/>
          <w:sz w:val="24"/>
          <w:szCs w:val="24"/>
          <w:lang w:val="ru-RU"/>
        </w:rPr>
        <w:t>ЦИФРОВЫЕ ОБРАЗОВАТЕЛЬНЫЕ РЕСУРСЫ И РЕСУРСЫ СЕТИ ИНТЕРНЕТ</w:t>
      </w:r>
    </w:p>
    <w:p w:rsidR="00761BEA" w:rsidRPr="003D151A" w:rsidRDefault="00761BEA" w:rsidP="00761BEA">
      <w:pPr>
        <w:autoSpaceDE w:val="0"/>
        <w:autoSpaceDN w:val="0"/>
        <w:spacing w:after="0" w:line="262" w:lineRule="auto"/>
        <w:ind w:right="7344"/>
        <w:rPr>
          <w:rFonts w:ascii="Times New Roman" w:eastAsia="Times New Roman" w:hAnsi="Times New Roman" w:cs="Times New Roman"/>
          <w:sz w:val="24"/>
          <w:szCs w:val="24"/>
          <w:lang w:val="ru-RU"/>
        </w:rPr>
      </w:pPr>
      <w:r w:rsidRPr="00316F67">
        <w:rPr>
          <w:rFonts w:ascii="Times New Roman" w:eastAsia="Times New Roman" w:hAnsi="Times New Roman" w:cs="Times New Roman"/>
          <w:sz w:val="24"/>
          <w:szCs w:val="24"/>
        </w:rPr>
        <w:t>http</w:t>
      </w:r>
      <w:r w:rsidRPr="003D151A">
        <w:rPr>
          <w:rFonts w:ascii="Times New Roman" w:eastAsia="Times New Roman" w:hAnsi="Times New Roman" w:cs="Times New Roman"/>
          <w:sz w:val="24"/>
          <w:szCs w:val="24"/>
          <w:lang w:val="ru-RU"/>
        </w:rPr>
        <w:t>://</w:t>
      </w:r>
      <w:r w:rsidRPr="00316F67">
        <w:rPr>
          <w:rFonts w:ascii="Times New Roman" w:eastAsia="Times New Roman" w:hAnsi="Times New Roman" w:cs="Times New Roman"/>
          <w:sz w:val="24"/>
          <w:szCs w:val="24"/>
        </w:rPr>
        <w:t>www</w:t>
      </w:r>
      <w:r w:rsidRPr="003D151A">
        <w:rPr>
          <w:rFonts w:ascii="Times New Roman" w:eastAsia="Times New Roman" w:hAnsi="Times New Roman" w:cs="Times New Roman"/>
          <w:sz w:val="24"/>
          <w:szCs w:val="24"/>
          <w:lang w:val="ru-RU"/>
        </w:rPr>
        <w:t>.</w:t>
      </w:r>
      <w:proofErr w:type="spellStart"/>
      <w:r w:rsidRPr="00316F67">
        <w:rPr>
          <w:rFonts w:ascii="Times New Roman" w:eastAsia="Times New Roman" w:hAnsi="Times New Roman" w:cs="Times New Roman"/>
          <w:sz w:val="24"/>
          <w:szCs w:val="24"/>
        </w:rPr>
        <w:t>fizkulturavshkole</w:t>
      </w:r>
      <w:proofErr w:type="spellEnd"/>
      <w:r w:rsidRPr="003D151A">
        <w:rPr>
          <w:rFonts w:ascii="Times New Roman" w:eastAsia="Times New Roman" w:hAnsi="Times New Roman" w:cs="Times New Roman"/>
          <w:sz w:val="24"/>
          <w:szCs w:val="24"/>
          <w:lang w:val="ru-RU"/>
        </w:rPr>
        <w:t>.</w:t>
      </w:r>
      <w:proofErr w:type="spellStart"/>
      <w:r w:rsidRPr="00316F67">
        <w:rPr>
          <w:rFonts w:ascii="Times New Roman" w:eastAsia="Times New Roman" w:hAnsi="Times New Roman" w:cs="Times New Roman"/>
          <w:sz w:val="24"/>
          <w:szCs w:val="24"/>
        </w:rPr>
        <w:t>ru</w:t>
      </w:r>
      <w:proofErr w:type="spellEnd"/>
      <w:r w:rsidRPr="003D151A">
        <w:rPr>
          <w:rFonts w:ascii="Times New Roman" w:eastAsia="Times New Roman" w:hAnsi="Times New Roman" w:cs="Times New Roman"/>
          <w:sz w:val="24"/>
          <w:szCs w:val="24"/>
          <w:lang w:val="ru-RU"/>
        </w:rPr>
        <w:t>/ /</w:t>
      </w:r>
      <w:hyperlink r:id="rId6" w:history="1">
        <w:r w:rsidRPr="00316F67">
          <w:rPr>
            <w:rStyle w:val="aff8"/>
            <w:rFonts w:ascii="Times New Roman" w:hAnsi="Times New Roman" w:cs="Times New Roman"/>
            <w:sz w:val="24"/>
            <w:szCs w:val="24"/>
          </w:rPr>
          <w:t>https</w:t>
        </w:r>
        <w:r w:rsidRPr="003D151A">
          <w:rPr>
            <w:rStyle w:val="aff8"/>
            <w:rFonts w:ascii="Times New Roman" w:hAnsi="Times New Roman" w:cs="Times New Roman"/>
            <w:sz w:val="24"/>
            <w:szCs w:val="24"/>
            <w:lang w:val="ru-RU"/>
          </w:rPr>
          <w:t>://</w:t>
        </w:r>
        <w:r w:rsidRPr="00316F67">
          <w:rPr>
            <w:rStyle w:val="aff8"/>
            <w:rFonts w:ascii="Times New Roman" w:hAnsi="Times New Roman" w:cs="Times New Roman"/>
            <w:sz w:val="24"/>
            <w:szCs w:val="24"/>
          </w:rPr>
          <w:t>edsoo</w:t>
        </w:r>
        <w:r w:rsidRPr="003D151A">
          <w:rPr>
            <w:rStyle w:val="aff8"/>
            <w:rFonts w:ascii="Times New Roman" w:hAnsi="Times New Roman" w:cs="Times New Roman"/>
            <w:sz w:val="24"/>
            <w:szCs w:val="24"/>
            <w:lang w:val="ru-RU"/>
          </w:rPr>
          <w:t>.</w:t>
        </w:r>
        <w:r w:rsidRPr="00316F67">
          <w:rPr>
            <w:rStyle w:val="aff8"/>
            <w:rFonts w:ascii="Times New Roman" w:hAnsi="Times New Roman" w:cs="Times New Roman"/>
            <w:sz w:val="24"/>
            <w:szCs w:val="24"/>
          </w:rPr>
          <w:t>ru</w:t>
        </w:r>
      </w:hyperlink>
      <w:r w:rsidRPr="003D151A">
        <w:rPr>
          <w:rFonts w:ascii="Times New Roman" w:hAnsi="Times New Roman" w:cs="Times New Roman"/>
          <w:sz w:val="24"/>
          <w:szCs w:val="24"/>
          <w:lang w:val="ru-RU"/>
        </w:rPr>
        <w:t xml:space="preserve"> </w:t>
      </w:r>
      <w:proofErr w:type="gramStart"/>
      <w:r w:rsidRPr="003D151A">
        <w:rPr>
          <w:rFonts w:ascii="Times New Roman" w:hAnsi="Times New Roman" w:cs="Times New Roman"/>
          <w:sz w:val="24"/>
          <w:szCs w:val="24"/>
          <w:lang w:val="ru-RU"/>
        </w:rPr>
        <w:t xml:space="preserve">;  </w:t>
      </w:r>
      <w:proofErr w:type="gramEnd"/>
      <w:r w:rsidR="00B74E00" w:rsidRPr="00316F67">
        <w:rPr>
          <w:rFonts w:ascii="Times New Roman" w:hAnsi="Times New Roman" w:cs="Times New Roman"/>
          <w:sz w:val="24"/>
          <w:szCs w:val="24"/>
        </w:rPr>
        <w:fldChar w:fldCharType="begin"/>
      </w:r>
      <w:r w:rsidRPr="00316F67">
        <w:rPr>
          <w:rFonts w:ascii="Times New Roman" w:hAnsi="Times New Roman" w:cs="Times New Roman"/>
          <w:sz w:val="24"/>
          <w:szCs w:val="24"/>
        </w:rPr>
        <w:instrText>HYPERLINK</w:instrText>
      </w:r>
      <w:r w:rsidRPr="003D151A">
        <w:rPr>
          <w:rFonts w:ascii="Times New Roman" w:hAnsi="Times New Roman" w:cs="Times New Roman"/>
          <w:sz w:val="24"/>
          <w:szCs w:val="24"/>
          <w:lang w:val="ru-RU"/>
        </w:rPr>
        <w:instrText xml:space="preserve"> "</w:instrText>
      </w:r>
      <w:r w:rsidRPr="00316F67">
        <w:rPr>
          <w:rFonts w:ascii="Times New Roman" w:hAnsi="Times New Roman" w:cs="Times New Roman"/>
          <w:sz w:val="24"/>
          <w:szCs w:val="24"/>
        </w:rPr>
        <w:instrText>https</w:instrText>
      </w:r>
      <w:r w:rsidRPr="003D151A">
        <w:rPr>
          <w:rFonts w:ascii="Times New Roman" w:hAnsi="Times New Roman" w:cs="Times New Roman"/>
          <w:sz w:val="24"/>
          <w:szCs w:val="24"/>
          <w:lang w:val="ru-RU"/>
        </w:rPr>
        <w:instrText>://</w:instrText>
      </w:r>
      <w:r w:rsidRPr="00316F67">
        <w:rPr>
          <w:rFonts w:ascii="Times New Roman" w:hAnsi="Times New Roman" w:cs="Times New Roman"/>
          <w:sz w:val="24"/>
          <w:szCs w:val="24"/>
        </w:rPr>
        <w:instrText>infourok</w:instrText>
      </w:r>
      <w:r w:rsidRPr="003D151A">
        <w:rPr>
          <w:rFonts w:ascii="Times New Roman" w:hAnsi="Times New Roman" w:cs="Times New Roman"/>
          <w:sz w:val="24"/>
          <w:szCs w:val="24"/>
          <w:lang w:val="ru-RU"/>
        </w:rPr>
        <w:instrText>.</w:instrText>
      </w:r>
      <w:r w:rsidRPr="00316F67">
        <w:rPr>
          <w:rFonts w:ascii="Times New Roman" w:hAnsi="Times New Roman" w:cs="Times New Roman"/>
          <w:sz w:val="24"/>
          <w:szCs w:val="24"/>
        </w:rPr>
        <w:instrText>ru</w:instrText>
      </w:r>
      <w:r w:rsidRPr="003D151A">
        <w:rPr>
          <w:rFonts w:ascii="Times New Roman" w:hAnsi="Times New Roman" w:cs="Times New Roman"/>
          <w:sz w:val="24"/>
          <w:szCs w:val="24"/>
          <w:lang w:val="ru-RU"/>
        </w:rPr>
        <w:instrText>"</w:instrText>
      </w:r>
      <w:r w:rsidR="00B74E00" w:rsidRPr="00316F67">
        <w:rPr>
          <w:rFonts w:ascii="Times New Roman" w:hAnsi="Times New Roman" w:cs="Times New Roman"/>
          <w:sz w:val="24"/>
          <w:szCs w:val="24"/>
        </w:rPr>
        <w:fldChar w:fldCharType="separate"/>
      </w:r>
      <w:r w:rsidRPr="00316F67">
        <w:rPr>
          <w:rStyle w:val="aff8"/>
          <w:rFonts w:ascii="Times New Roman" w:hAnsi="Times New Roman" w:cs="Times New Roman"/>
          <w:sz w:val="24"/>
          <w:szCs w:val="24"/>
        </w:rPr>
        <w:t>https</w:t>
      </w:r>
      <w:r w:rsidRPr="003D151A">
        <w:rPr>
          <w:rStyle w:val="aff8"/>
          <w:rFonts w:ascii="Times New Roman" w:hAnsi="Times New Roman" w:cs="Times New Roman"/>
          <w:sz w:val="24"/>
          <w:szCs w:val="24"/>
          <w:lang w:val="ru-RU"/>
        </w:rPr>
        <w:t>://</w:t>
      </w:r>
      <w:r w:rsidRPr="00316F67">
        <w:rPr>
          <w:rStyle w:val="aff8"/>
          <w:rFonts w:ascii="Times New Roman" w:hAnsi="Times New Roman" w:cs="Times New Roman"/>
          <w:sz w:val="24"/>
          <w:szCs w:val="24"/>
        </w:rPr>
        <w:t>infourok</w:t>
      </w:r>
      <w:r w:rsidRPr="003D151A">
        <w:rPr>
          <w:rStyle w:val="aff8"/>
          <w:rFonts w:ascii="Times New Roman" w:hAnsi="Times New Roman" w:cs="Times New Roman"/>
          <w:sz w:val="24"/>
          <w:szCs w:val="24"/>
          <w:lang w:val="ru-RU"/>
        </w:rPr>
        <w:t>.</w:t>
      </w:r>
      <w:r w:rsidRPr="00316F67">
        <w:rPr>
          <w:rStyle w:val="aff8"/>
          <w:rFonts w:ascii="Times New Roman" w:hAnsi="Times New Roman" w:cs="Times New Roman"/>
          <w:sz w:val="24"/>
          <w:szCs w:val="24"/>
        </w:rPr>
        <w:t>ru</w:t>
      </w:r>
      <w:r w:rsidR="00B74E00" w:rsidRPr="00316F67">
        <w:rPr>
          <w:rFonts w:ascii="Times New Roman" w:hAnsi="Times New Roman" w:cs="Times New Roman"/>
          <w:sz w:val="24"/>
          <w:szCs w:val="24"/>
        </w:rPr>
        <w:fldChar w:fldCharType="end"/>
      </w:r>
      <w:r w:rsidRPr="003D151A">
        <w:rPr>
          <w:rFonts w:ascii="Times New Roman" w:hAnsi="Times New Roman" w:cs="Times New Roman"/>
          <w:sz w:val="24"/>
          <w:szCs w:val="24"/>
          <w:lang w:val="ru-RU"/>
        </w:rPr>
        <w:t xml:space="preserve">    </w:t>
      </w:r>
      <w:hyperlink w:history="1">
        <w:r w:rsidRPr="00316F67">
          <w:rPr>
            <w:rStyle w:val="aff8"/>
            <w:rFonts w:ascii="Times New Roman" w:hAnsi="Times New Roman" w:cs="Times New Roman"/>
            <w:sz w:val="24"/>
            <w:szCs w:val="24"/>
          </w:rPr>
          <w:t>http</w:t>
        </w:r>
        <w:r w:rsidRPr="003D151A">
          <w:rPr>
            <w:rStyle w:val="aff8"/>
            <w:rFonts w:ascii="Times New Roman" w:hAnsi="Times New Roman" w:cs="Times New Roman"/>
            <w:sz w:val="24"/>
            <w:szCs w:val="24"/>
            <w:lang w:val="ru-RU"/>
          </w:rPr>
          <w:t xml:space="preserve">://;   </w:t>
        </w:r>
        <w:r w:rsidRPr="00316F67">
          <w:rPr>
            <w:rStyle w:val="aff8"/>
            <w:rFonts w:ascii="Times New Roman" w:hAnsi="Times New Roman" w:cs="Times New Roman"/>
            <w:sz w:val="24"/>
            <w:szCs w:val="24"/>
          </w:rPr>
          <w:t>www</w:t>
        </w:r>
        <w:r w:rsidRPr="003D151A">
          <w:rPr>
            <w:rStyle w:val="aff8"/>
            <w:rFonts w:ascii="Times New Roman" w:hAnsi="Times New Roman" w:cs="Times New Roman"/>
            <w:sz w:val="24"/>
            <w:szCs w:val="24"/>
            <w:lang w:val="ru-RU"/>
          </w:rPr>
          <w:t>.</w:t>
        </w:r>
        <w:proofErr w:type="spellStart"/>
        <w:r w:rsidRPr="00316F67">
          <w:rPr>
            <w:rStyle w:val="aff8"/>
            <w:rFonts w:ascii="Times New Roman" w:hAnsi="Times New Roman" w:cs="Times New Roman"/>
            <w:sz w:val="24"/>
            <w:szCs w:val="24"/>
          </w:rPr>
          <w:t>fizkulturavshkole</w:t>
        </w:r>
        <w:proofErr w:type="spellEnd"/>
        <w:r w:rsidRPr="003D151A">
          <w:rPr>
            <w:rStyle w:val="aff8"/>
            <w:rFonts w:ascii="Times New Roman" w:hAnsi="Times New Roman" w:cs="Times New Roman"/>
            <w:sz w:val="24"/>
            <w:szCs w:val="24"/>
            <w:lang w:val="ru-RU"/>
          </w:rPr>
          <w:t>.</w:t>
        </w:r>
        <w:proofErr w:type="spellStart"/>
        <w:r w:rsidRPr="00316F67">
          <w:rPr>
            <w:rStyle w:val="aff8"/>
            <w:rFonts w:ascii="Times New Roman" w:hAnsi="Times New Roman" w:cs="Times New Roman"/>
            <w:sz w:val="24"/>
            <w:szCs w:val="24"/>
          </w:rPr>
          <w:t>ru</w:t>
        </w:r>
        <w:proofErr w:type="spellEnd"/>
      </w:hyperlink>
    </w:p>
    <w:p w:rsidR="00761BEA" w:rsidRPr="003D151A" w:rsidRDefault="00761BEA" w:rsidP="00761BEA">
      <w:pPr>
        <w:autoSpaceDE w:val="0"/>
        <w:autoSpaceDN w:val="0"/>
        <w:spacing w:after="0" w:line="230" w:lineRule="auto"/>
        <w:rPr>
          <w:rFonts w:ascii="Times New Roman" w:eastAsia="Times New Roman" w:hAnsi="Times New Roman" w:cs="Times New Roman"/>
          <w:b/>
          <w:color w:val="000000"/>
          <w:sz w:val="24"/>
          <w:szCs w:val="24"/>
          <w:lang w:val="ru-RU"/>
        </w:rPr>
      </w:pPr>
    </w:p>
    <w:p w:rsidR="00761BEA" w:rsidRPr="003D151A" w:rsidRDefault="00761BEA" w:rsidP="00761BEA">
      <w:pPr>
        <w:autoSpaceDE w:val="0"/>
        <w:autoSpaceDN w:val="0"/>
        <w:spacing w:after="0" w:line="230" w:lineRule="auto"/>
        <w:rPr>
          <w:rFonts w:ascii="Times New Roman" w:eastAsia="Times New Roman" w:hAnsi="Times New Roman" w:cs="Times New Roman"/>
          <w:b/>
          <w:color w:val="000000"/>
          <w:sz w:val="24"/>
          <w:szCs w:val="24"/>
          <w:lang w:val="ru-RU"/>
        </w:rPr>
      </w:pPr>
    </w:p>
    <w:p w:rsidR="00761BEA" w:rsidRPr="003D151A" w:rsidRDefault="00761BEA" w:rsidP="00761BEA">
      <w:pPr>
        <w:autoSpaceDE w:val="0"/>
        <w:autoSpaceDN w:val="0"/>
        <w:spacing w:after="0" w:line="230" w:lineRule="auto"/>
        <w:rPr>
          <w:rFonts w:ascii="Times New Roman" w:eastAsia="MS Mincho" w:hAnsi="Times New Roman" w:cs="Times New Roman"/>
          <w:sz w:val="24"/>
          <w:szCs w:val="24"/>
          <w:lang w:val="ru-RU"/>
        </w:rPr>
      </w:pPr>
      <w:r w:rsidRPr="003D151A">
        <w:rPr>
          <w:rFonts w:ascii="Times New Roman" w:eastAsia="Times New Roman" w:hAnsi="Times New Roman" w:cs="Times New Roman"/>
          <w:b/>
          <w:color w:val="000000"/>
          <w:sz w:val="24"/>
          <w:szCs w:val="24"/>
          <w:lang w:val="ru-RU"/>
        </w:rPr>
        <w:t>МАТЕРИАЛЬНО-ТЕХНИЧЕСКОЕ ОБЕСПЕЧЕНИЕ ОБРАЗОВАТЕЛЬНОГО ПРОЦЕССА</w:t>
      </w:r>
    </w:p>
    <w:p w:rsidR="00761BEA" w:rsidRPr="003D151A" w:rsidRDefault="00761BEA" w:rsidP="00761BEA">
      <w:pPr>
        <w:autoSpaceDE w:val="0"/>
        <w:autoSpaceDN w:val="0"/>
        <w:spacing w:after="0" w:line="230" w:lineRule="auto"/>
        <w:rPr>
          <w:rFonts w:ascii="Times New Roman" w:eastAsia="MS Mincho" w:hAnsi="Times New Roman" w:cs="Times New Roman"/>
          <w:sz w:val="24"/>
          <w:szCs w:val="24"/>
          <w:lang w:val="ru-RU"/>
        </w:rPr>
      </w:pPr>
      <w:r w:rsidRPr="003D151A">
        <w:rPr>
          <w:rFonts w:ascii="Times New Roman" w:eastAsia="Times New Roman" w:hAnsi="Times New Roman" w:cs="Times New Roman"/>
          <w:b/>
          <w:color w:val="000000"/>
          <w:sz w:val="24"/>
          <w:szCs w:val="24"/>
          <w:lang w:val="ru-RU"/>
        </w:rPr>
        <w:t>УЧЕБНОЕ ОБОРУДОВАНИЕ</w:t>
      </w:r>
    </w:p>
    <w:p w:rsidR="00761BEA" w:rsidRPr="003D151A" w:rsidRDefault="00761BEA" w:rsidP="00761BEA">
      <w:pPr>
        <w:autoSpaceDE w:val="0"/>
        <w:autoSpaceDN w:val="0"/>
        <w:spacing w:after="0" w:line="290" w:lineRule="auto"/>
        <w:ind w:right="4320"/>
        <w:rPr>
          <w:rFonts w:ascii="Times New Roman" w:eastAsia="Times New Roman" w:hAnsi="Times New Roman" w:cs="Times New Roman"/>
          <w:color w:val="000000"/>
          <w:sz w:val="24"/>
          <w:szCs w:val="24"/>
          <w:lang w:val="ru-RU"/>
        </w:rPr>
      </w:pPr>
      <w:r w:rsidRPr="003D151A">
        <w:rPr>
          <w:rFonts w:ascii="Times New Roman" w:eastAsia="Times New Roman" w:hAnsi="Times New Roman" w:cs="Times New Roman"/>
          <w:color w:val="000000"/>
          <w:sz w:val="24"/>
          <w:szCs w:val="24"/>
          <w:lang w:val="ru-RU"/>
        </w:rPr>
        <w:t xml:space="preserve">Материально – техническое обеспечение учебного </w:t>
      </w:r>
      <w:proofErr w:type="spellStart"/>
      <w:r w:rsidRPr="003D151A">
        <w:rPr>
          <w:rFonts w:ascii="Times New Roman" w:eastAsia="Times New Roman" w:hAnsi="Times New Roman" w:cs="Times New Roman"/>
          <w:color w:val="000000"/>
          <w:sz w:val="24"/>
          <w:szCs w:val="24"/>
          <w:lang w:val="ru-RU"/>
        </w:rPr>
        <w:t>процесса:№</w:t>
      </w:r>
      <w:proofErr w:type="spellEnd"/>
      <w:r w:rsidRPr="003D151A">
        <w:rPr>
          <w:rFonts w:ascii="Times New Roman" w:eastAsia="MS Mincho" w:hAnsi="Times New Roman" w:cs="Times New Roman"/>
          <w:sz w:val="24"/>
          <w:szCs w:val="24"/>
          <w:lang w:val="ru-RU"/>
        </w:rPr>
        <w:br/>
      </w:r>
      <w:proofErr w:type="spellStart"/>
      <w:proofErr w:type="gramStart"/>
      <w:r w:rsidRPr="003D151A">
        <w:rPr>
          <w:rFonts w:ascii="Times New Roman" w:eastAsia="Times New Roman" w:hAnsi="Times New Roman" w:cs="Times New Roman"/>
          <w:color w:val="000000"/>
          <w:sz w:val="24"/>
          <w:szCs w:val="24"/>
          <w:lang w:val="ru-RU"/>
        </w:rPr>
        <w:t>п</w:t>
      </w:r>
      <w:proofErr w:type="spellEnd"/>
      <w:proofErr w:type="gramEnd"/>
      <w:r w:rsidRPr="003D151A">
        <w:rPr>
          <w:rFonts w:ascii="Times New Roman" w:eastAsia="Times New Roman" w:hAnsi="Times New Roman" w:cs="Times New Roman"/>
          <w:color w:val="000000"/>
          <w:sz w:val="24"/>
          <w:szCs w:val="24"/>
          <w:lang w:val="ru-RU"/>
        </w:rPr>
        <w:t>/</w:t>
      </w:r>
      <w:proofErr w:type="spellStart"/>
      <w:r w:rsidRPr="003D151A">
        <w:rPr>
          <w:rFonts w:ascii="Times New Roman" w:eastAsia="Times New Roman" w:hAnsi="Times New Roman" w:cs="Times New Roman"/>
          <w:color w:val="000000"/>
          <w:sz w:val="24"/>
          <w:szCs w:val="24"/>
          <w:lang w:val="ru-RU"/>
        </w:rPr>
        <w:t>п</w:t>
      </w:r>
      <w:proofErr w:type="spellEnd"/>
      <w:r w:rsidRPr="003D151A">
        <w:rPr>
          <w:rFonts w:ascii="Times New Roman" w:eastAsia="Times New Roman" w:hAnsi="Times New Roman" w:cs="Times New Roman"/>
          <w:color w:val="000000"/>
          <w:sz w:val="24"/>
          <w:szCs w:val="24"/>
          <w:lang w:val="ru-RU"/>
        </w:rPr>
        <w:t xml:space="preserve"> Материально – техническое обеспечение Кол-во </w:t>
      </w:r>
      <w:r w:rsidRPr="003D151A">
        <w:rPr>
          <w:rFonts w:ascii="Times New Roman" w:eastAsia="MS Mincho" w:hAnsi="Times New Roman" w:cs="Times New Roman"/>
          <w:sz w:val="24"/>
          <w:szCs w:val="24"/>
          <w:lang w:val="ru-RU"/>
        </w:rPr>
        <w:br/>
      </w:r>
      <w:r w:rsidRPr="003D151A">
        <w:rPr>
          <w:rFonts w:ascii="Times New Roman" w:eastAsia="Times New Roman" w:hAnsi="Times New Roman" w:cs="Times New Roman"/>
          <w:color w:val="000000"/>
          <w:sz w:val="24"/>
          <w:szCs w:val="24"/>
          <w:lang w:val="ru-RU"/>
        </w:rPr>
        <w:t xml:space="preserve">1 Мячи для метания 3 </w:t>
      </w:r>
      <w:r w:rsidRPr="003D151A">
        <w:rPr>
          <w:rFonts w:ascii="Times New Roman" w:eastAsia="MS Mincho" w:hAnsi="Times New Roman" w:cs="Times New Roman"/>
          <w:sz w:val="24"/>
          <w:szCs w:val="24"/>
          <w:lang w:val="ru-RU"/>
        </w:rPr>
        <w:br/>
      </w:r>
      <w:r w:rsidRPr="003D151A">
        <w:rPr>
          <w:rFonts w:ascii="Times New Roman" w:eastAsia="Times New Roman" w:hAnsi="Times New Roman" w:cs="Times New Roman"/>
          <w:color w:val="000000"/>
          <w:sz w:val="24"/>
          <w:szCs w:val="24"/>
          <w:lang w:val="ru-RU"/>
        </w:rPr>
        <w:t xml:space="preserve">2 Гранаты учебные (500, 700 гр.) 3 </w:t>
      </w:r>
      <w:r w:rsidRPr="003D151A">
        <w:rPr>
          <w:rFonts w:ascii="Times New Roman" w:eastAsia="MS Mincho" w:hAnsi="Times New Roman" w:cs="Times New Roman"/>
          <w:sz w:val="24"/>
          <w:szCs w:val="24"/>
          <w:lang w:val="ru-RU"/>
        </w:rPr>
        <w:br/>
      </w:r>
      <w:r w:rsidRPr="003D151A">
        <w:rPr>
          <w:rFonts w:ascii="Times New Roman" w:eastAsia="Times New Roman" w:hAnsi="Times New Roman" w:cs="Times New Roman"/>
          <w:color w:val="000000"/>
          <w:sz w:val="24"/>
          <w:szCs w:val="24"/>
          <w:lang w:val="ru-RU"/>
        </w:rPr>
        <w:t xml:space="preserve">3 Ядро 1 </w:t>
      </w:r>
      <w:r w:rsidRPr="003D151A">
        <w:rPr>
          <w:rFonts w:ascii="Times New Roman" w:eastAsia="MS Mincho" w:hAnsi="Times New Roman" w:cs="Times New Roman"/>
          <w:sz w:val="24"/>
          <w:szCs w:val="24"/>
          <w:lang w:val="ru-RU"/>
        </w:rPr>
        <w:br/>
      </w:r>
      <w:r w:rsidRPr="003D151A">
        <w:rPr>
          <w:rFonts w:ascii="Times New Roman" w:eastAsia="Times New Roman" w:hAnsi="Times New Roman" w:cs="Times New Roman"/>
          <w:color w:val="000000"/>
          <w:sz w:val="24"/>
          <w:szCs w:val="24"/>
          <w:lang w:val="ru-RU"/>
        </w:rPr>
        <w:t xml:space="preserve">4 Гиря (16 кг) 1 </w:t>
      </w:r>
      <w:r w:rsidRPr="003D151A">
        <w:rPr>
          <w:rFonts w:ascii="Times New Roman" w:eastAsia="MS Mincho" w:hAnsi="Times New Roman" w:cs="Times New Roman"/>
          <w:sz w:val="24"/>
          <w:szCs w:val="24"/>
          <w:lang w:val="ru-RU"/>
        </w:rPr>
        <w:br/>
      </w:r>
      <w:r w:rsidRPr="003D151A">
        <w:rPr>
          <w:rFonts w:ascii="Times New Roman" w:eastAsia="Times New Roman" w:hAnsi="Times New Roman" w:cs="Times New Roman"/>
          <w:color w:val="000000"/>
          <w:sz w:val="24"/>
          <w:szCs w:val="24"/>
          <w:lang w:val="ru-RU"/>
        </w:rPr>
        <w:t xml:space="preserve">5 Скамейки гимнастическая 1 </w:t>
      </w:r>
      <w:r w:rsidRPr="003D151A">
        <w:rPr>
          <w:rFonts w:ascii="Times New Roman" w:eastAsia="MS Mincho" w:hAnsi="Times New Roman" w:cs="Times New Roman"/>
          <w:sz w:val="24"/>
          <w:szCs w:val="24"/>
          <w:lang w:val="ru-RU"/>
        </w:rPr>
        <w:br/>
      </w:r>
      <w:r w:rsidRPr="003D151A">
        <w:rPr>
          <w:rFonts w:ascii="Times New Roman" w:eastAsia="Times New Roman" w:hAnsi="Times New Roman" w:cs="Times New Roman"/>
          <w:color w:val="000000"/>
          <w:sz w:val="24"/>
          <w:szCs w:val="24"/>
          <w:lang w:val="ru-RU"/>
        </w:rPr>
        <w:t xml:space="preserve">6 Набор гимнастических матов 1 </w:t>
      </w:r>
      <w:r w:rsidRPr="003D151A">
        <w:rPr>
          <w:rFonts w:ascii="Times New Roman" w:eastAsia="MS Mincho" w:hAnsi="Times New Roman" w:cs="Times New Roman"/>
          <w:sz w:val="24"/>
          <w:szCs w:val="24"/>
          <w:lang w:val="ru-RU"/>
        </w:rPr>
        <w:br/>
      </w:r>
      <w:r w:rsidRPr="003D151A">
        <w:rPr>
          <w:rFonts w:ascii="Times New Roman" w:eastAsia="Times New Roman" w:hAnsi="Times New Roman" w:cs="Times New Roman"/>
          <w:color w:val="000000"/>
          <w:sz w:val="24"/>
          <w:szCs w:val="24"/>
          <w:lang w:val="ru-RU"/>
        </w:rPr>
        <w:t xml:space="preserve">7 Гимнастический козел 1 </w:t>
      </w:r>
      <w:r w:rsidRPr="003D151A">
        <w:rPr>
          <w:rFonts w:ascii="Times New Roman" w:eastAsia="MS Mincho" w:hAnsi="Times New Roman" w:cs="Times New Roman"/>
          <w:sz w:val="24"/>
          <w:szCs w:val="24"/>
          <w:lang w:val="ru-RU"/>
        </w:rPr>
        <w:br/>
      </w:r>
      <w:r w:rsidRPr="003D151A">
        <w:rPr>
          <w:rFonts w:ascii="Times New Roman" w:eastAsia="Times New Roman" w:hAnsi="Times New Roman" w:cs="Times New Roman"/>
          <w:color w:val="000000"/>
          <w:sz w:val="24"/>
          <w:szCs w:val="24"/>
          <w:lang w:val="ru-RU"/>
        </w:rPr>
        <w:t xml:space="preserve">8 Гимнастический конь 1 </w:t>
      </w:r>
      <w:r w:rsidRPr="003D151A">
        <w:rPr>
          <w:rFonts w:ascii="Times New Roman" w:eastAsia="MS Mincho" w:hAnsi="Times New Roman" w:cs="Times New Roman"/>
          <w:sz w:val="24"/>
          <w:szCs w:val="24"/>
          <w:lang w:val="ru-RU"/>
        </w:rPr>
        <w:br/>
      </w:r>
      <w:r w:rsidRPr="003D151A">
        <w:rPr>
          <w:rFonts w:ascii="Times New Roman" w:eastAsia="Times New Roman" w:hAnsi="Times New Roman" w:cs="Times New Roman"/>
          <w:color w:val="000000"/>
          <w:sz w:val="24"/>
          <w:szCs w:val="24"/>
          <w:lang w:val="ru-RU"/>
        </w:rPr>
        <w:t xml:space="preserve">9 Канат для </w:t>
      </w:r>
      <w:proofErr w:type="spellStart"/>
      <w:r w:rsidRPr="003D151A">
        <w:rPr>
          <w:rFonts w:ascii="Times New Roman" w:eastAsia="Times New Roman" w:hAnsi="Times New Roman" w:cs="Times New Roman"/>
          <w:color w:val="000000"/>
          <w:sz w:val="24"/>
          <w:szCs w:val="24"/>
          <w:lang w:val="ru-RU"/>
        </w:rPr>
        <w:t>перетягивания</w:t>
      </w:r>
      <w:proofErr w:type="spellEnd"/>
      <w:r w:rsidRPr="003D151A">
        <w:rPr>
          <w:rFonts w:ascii="Times New Roman" w:eastAsia="Times New Roman" w:hAnsi="Times New Roman" w:cs="Times New Roman"/>
          <w:color w:val="000000"/>
          <w:sz w:val="24"/>
          <w:szCs w:val="24"/>
          <w:lang w:val="ru-RU"/>
        </w:rPr>
        <w:t xml:space="preserve"> 1 </w:t>
      </w:r>
      <w:r w:rsidRPr="003D151A">
        <w:rPr>
          <w:rFonts w:ascii="Times New Roman" w:eastAsia="MS Mincho" w:hAnsi="Times New Roman" w:cs="Times New Roman"/>
          <w:sz w:val="24"/>
          <w:szCs w:val="24"/>
          <w:lang w:val="ru-RU"/>
        </w:rPr>
        <w:br/>
      </w:r>
      <w:r w:rsidRPr="003D151A">
        <w:rPr>
          <w:rFonts w:ascii="Times New Roman" w:eastAsia="Times New Roman" w:hAnsi="Times New Roman" w:cs="Times New Roman"/>
          <w:color w:val="000000"/>
          <w:sz w:val="24"/>
          <w:szCs w:val="24"/>
          <w:lang w:val="ru-RU"/>
        </w:rPr>
        <w:lastRenderedPageBreak/>
        <w:t xml:space="preserve">10 Скакалки 10 </w:t>
      </w:r>
      <w:r w:rsidRPr="003D151A">
        <w:rPr>
          <w:rFonts w:ascii="Times New Roman" w:eastAsia="MS Mincho" w:hAnsi="Times New Roman" w:cs="Times New Roman"/>
          <w:sz w:val="24"/>
          <w:szCs w:val="24"/>
          <w:lang w:val="ru-RU"/>
        </w:rPr>
        <w:br/>
      </w:r>
      <w:r w:rsidRPr="003D151A">
        <w:rPr>
          <w:rFonts w:ascii="Times New Roman" w:eastAsia="Times New Roman" w:hAnsi="Times New Roman" w:cs="Times New Roman"/>
          <w:color w:val="000000"/>
          <w:sz w:val="24"/>
          <w:szCs w:val="24"/>
          <w:lang w:val="ru-RU"/>
        </w:rPr>
        <w:t xml:space="preserve">11 Мостик гимнастический подкидной </w:t>
      </w:r>
      <w:proofErr w:type="gramStart"/>
      <w:r w:rsidRPr="003D151A">
        <w:rPr>
          <w:rFonts w:ascii="Times New Roman" w:eastAsia="Times New Roman" w:hAnsi="Times New Roman" w:cs="Times New Roman"/>
          <w:color w:val="000000"/>
          <w:sz w:val="24"/>
          <w:szCs w:val="24"/>
          <w:lang w:val="ru-RU"/>
        </w:rPr>
        <w:t xml:space="preserve">1 </w:t>
      </w:r>
      <w:r w:rsidRPr="003D151A">
        <w:rPr>
          <w:rFonts w:ascii="Times New Roman" w:eastAsia="MS Mincho" w:hAnsi="Times New Roman" w:cs="Times New Roman"/>
          <w:sz w:val="24"/>
          <w:szCs w:val="24"/>
          <w:lang w:val="ru-RU"/>
        </w:rPr>
        <w:br/>
      </w:r>
      <w:r w:rsidRPr="003D151A">
        <w:rPr>
          <w:rFonts w:ascii="Times New Roman" w:eastAsia="Times New Roman" w:hAnsi="Times New Roman" w:cs="Times New Roman"/>
          <w:color w:val="000000"/>
          <w:sz w:val="24"/>
          <w:szCs w:val="24"/>
          <w:lang w:val="ru-RU"/>
        </w:rPr>
        <w:t xml:space="preserve">12 Щит баскетбольный игровой 2 </w:t>
      </w:r>
      <w:r w:rsidRPr="003D151A">
        <w:rPr>
          <w:rFonts w:ascii="Times New Roman" w:eastAsia="MS Mincho" w:hAnsi="Times New Roman" w:cs="Times New Roman"/>
          <w:sz w:val="24"/>
          <w:szCs w:val="24"/>
          <w:lang w:val="ru-RU"/>
        </w:rPr>
        <w:br/>
      </w:r>
      <w:r w:rsidRPr="003D151A">
        <w:rPr>
          <w:rFonts w:ascii="Times New Roman" w:eastAsia="Times New Roman" w:hAnsi="Times New Roman" w:cs="Times New Roman"/>
          <w:color w:val="000000"/>
          <w:sz w:val="24"/>
          <w:szCs w:val="24"/>
          <w:lang w:val="ru-RU"/>
        </w:rPr>
        <w:t xml:space="preserve">13 Кольца баскетбольные 2 </w:t>
      </w:r>
      <w:r w:rsidRPr="003D151A">
        <w:rPr>
          <w:rFonts w:ascii="Times New Roman" w:eastAsia="MS Mincho" w:hAnsi="Times New Roman" w:cs="Times New Roman"/>
          <w:sz w:val="24"/>
          <w:szCs w:val="24"/>
          <w:lang w:val="ru-RU"/>
        </w:rPr>
        <w:br/>
      </w:r>
      <w:r w:rsidRPr="003D151A">
        <w:rPr>
          <w:rFonts w:ascii="Times New Roman" w:eastAsia="Times New Roman" w:hAnsi="Times New Roman" w:cs="Times New Roman"/>
          <w:color w:val="000000"/>
          <w:sz w:val="24"/>
          <w:szCs w:val="24"/>
          <w:lang w:val="ru-RU"/>
        </w:rPr>
        <w:t xml:space="preserve">14 Волейбольные стойки 2 </w:t>
      </w:r>
      <w:r w:rsidRPr="003D151A">
        <w:rPr>
          <w:rFonts w:ascii="Times New Roman" w:eastAsia="MS Mincho" w:hAnsi="Times New Roman" w:cs="Times New Roman"/>
          <w:sz w:val="24"/>
          <w:szCs w:val="24"/>
          <w:lang w:val="ru-RU"/>
        </w:rPr>
        <w:br/>
      </w:r>
      <w:r w:rsidRPr="003D151A">
        <w:rPr>
          <w:rFonts w:ascii="Times New Roman" w:eastAsia="Times New Roman" w:hAnsi="Times New Roman" w:cs="Times New Roman"/>
          <w:color w:val="000000"/>
          <w:sz w:val="24"/>
          <w:szCs w:val="24"/>
          <w:lang w:val="ru-RU"/>
        </w:rPr>
        <w:t xml:space="preserve">15 Волейбольная сетка 2 </w:t>
      </w:r>
      <w:r w:rsidRPr="003D151A">
        <w:rPr>
          <w:rFonts w:ascii="Times New Roman" w:eastAsia="MS Mincho" w:hAnsi="Times New Roman" w:cs="Times New Roman"/>
          <w:sz w:val="24"/>
          <w:szCs w:val="24"/>
          <w:lang w:val="ru-RU"/>
        </w:rPr>
        <w:br/>
      </w:r>
      <w:r w:rsidRPr="003D151A">
        <w:rPr>
          <w:rFonts w:ascii="Times New Roman" w:eastAsia="Times New Roman" w:hAnsi="Times New Roman" w:cs="Times New Roman"/>
          <w:color w:val="000000"/>
          <w:sz w:val="24"/>
          <w:szCs w:val="24"/>
          <w:lang w:val="ru-RU"/>
        </w:rPr>
        <w:t xml:space="preserve">16 Мячи волейбольные 2 </w:t>
      </w:r>
      <w:r w:rsidRPr="003D151A">
        <w:rPr>
          <w:rFonts w:ascii="Times New Roman" w:eastAsia="MS Mincho" w:hAnsi="Times New Roman" w:cs="Times New Roman"/>
          <w:sz w:val="24"/>
          <w:szCs w:val="24"/>
          <w:lang w:val="ru-RU"/>
        </w:rPr>
        <w:br/>
      </w:r>
      <w:r w:rsidRPr="003D151A">
        <w:rPr>
          <w:rFonts w:ascii="Times New Roman" w:eastAsia="Times New Roman" w:hAnsi="Times New Roman" w:cs="Times New Roman"/>
          <w:color w:val="000000"/>
          <w:sz w:val="24"/>
          <w:szCs w:val="24"/>
          <w:lang w:val="ru-RU"/>
        </w:rPr>
        <w:t xml:space="preserve">17 Ворота для </w:t>
      </w:r>
      <w:proofErr w:type="spellStart"/>
      <w:r w:rsidRPr="003D151A">
        <w:rPr>
          <w:rFonts w:ascii="Times New Roman" w:eastAsia="Times New Roman" w:hAnsi="Times New Roman" w:cs="Times New Roman"/>
          <w:color w:val="000000"/>
          <w:sz w:val="24"/>
          <w:szCs w:val="24"/>
          <w:lang w:val="ru-RU"/>
        </w:rPr>
        <w:t>минифутбола</w:t>
      </w:r>
      <w:proofErr w:type="spellEnd"/>
      <w:r w:rsidRPr="003D151A">
        <w:rPr>
          <w:rFonts w:ascii="Times New Roman" w:eastAsia="Times New Roman" w:hAnsi="Times New Roman" w:cs="Times New Roman"/>
          <w:color w:val="000000"/>
          <w:sz w:val="24"/>
          <w:szCs w:val="24"/>
          <w:lang w:val="ru-RU"/>
        </w:rPr>
        <w:t xml:space="preserve"> 2 </w:t>
      </w:r>
      <w:r w:rsidRPr="003D151A">
        <w:rPr>
          <w:rFonts w:ascii="Times New Roman" w:eastAsia="MS Mincho" w:hAnsi="Times New Roman" w:cs="Times New Roman"/>
          <w:sz w:val="24"/>
          <w:szCs w:val="24"/>
          <w:lang w:val="ru-RU"/>
        </w:rPr>
        <w:br/>
      </w:r>
      <w:r w:rsidRPr="003D151A">
        <w:rPr>
          <w:rFonts w:ascii="Times New Roman" w:eastAsia="Times New Roman" w:hAnsi="Times New Roman" w:cs="Times New Roman"/>
          <w:color w:val="000000"/>
          <w:sz w:val="24"/>
          <w:szCs w:val="24"/>
          <w:lang w:val="ru-RU"/>
        </w:rPr>
        <w:t xml:space="preserve">18 Мячи футбольные 2 </w:t>
      </w:r>
      <w:r w:rsidRPr="003D151A">
        <w:rPr>
          <w:rFonts w:ascii="Times New Roman" w:eastAsia="MS Mincho" w:hAnsi="Times New Roman" w:cs="Times New Roman"/>
          <w:sz w:val="24"/>
          <w:szCs w:val="24"/>
          <w:lang w:val="ru-RU"/>
        </w:rPr>
        <w:br/>
      </w:r>
      <w:r w:rsidRPr="003D151A">
        <w:rPr>
          <w:rFonts w:ascii="Times New Roman" w:eastAsia="Times New Roman" w:hAnsi="Times New Roman" w:cs="Times New Roman"/>
          <w:color w:val="000000"/>
          <w:sz w:val="24"/>
          <w:szCs w:val="24"/>
          <w:lang w:val="ru-RU"/>
        </w:rPr>
        <w:t xml:space="preserve">19 Теннисные столы 2 </w:t>
      </w:r>
      <w:r w:rsidRPr="003D151A">
        <w:rPr>
          <w:rFonts w:ascii="Times New Roman" w:eastAsia="MS Mincho" w:hAnsi="Times New Roman" w:cs="Times New Roman"/>
          <w:sz w:val="24"/>
          <w:szCs w:val="24"/>
          <w:lang w:val="ru-RU"/>
        </w:rPr>
        <w:br/>
      </w:r>
      <w:r w:rsidRPr="003D151A">
        <w:rPr>
          <w:rFonts w:ascii="Times New Roman" w:eastAsia="Times New Roman" w:hAnsi="Times New Roman" w:cs="Times New Roman"/>
          <w:color w:val="000000"/>
          <w:sz w:val="24"/>
          <w:szCs w:val="24"/>
          <w:lang w:val="ru-RU"/>
        </w:rPr>
        <w:t xml:space="preserve">20 Ракетки для настольного тенниса 6 </w:t>
      </w:r>
      <w:r w:rsidRPr="003D151A">
        <w:rPr>
          <w:rFonts w:ascii="Times New Roman" w:eastAsia="MS Mincho" w:hAnsi="Times New Roman" w:cs="Times New Roman"/>
          <w:sz w:val="24"/>
          <w:szCs w:val="24"/>
          <w:lang w:val="ru-RU"/>
        </w:rPr>
        <w:br/>
      </w:r>
      <w:r w:rsidRPr="003D151A">
        <w:rPr>
          <w:rFonts w:ascii="Times New Roman" w:eastAsia="Times New Roman" w:hAnsi="Times New Roman" w:cs="Times New Roman"/>
          <w:color w:val="000000"/>
          <w:sz w:val="24"/>
          <w:szCs w:val="24"/>
          <w:lang w:val="ru-RU"/>
        </w:rPr>
        <w:t xml:space="preserve">21 Лыжи беговые 8 пар </w:t>
      </w:r>
      <w:r w:rsidRPr="003D151A">
        <w:rPr>
          <w:rFonts w:ascii="Times New Roman" w:eastAsia="MS Mincho" w:hAnsi="Times New Roman" w:cs="Times New Roman"/>
          <w:sz w:val="24"/>
          <w:szCs w:val="24"/>
          <w:lang w:val="ru-RU"/>
        </w:rPr>
        <w:br/>
      </w:r>
      <w:r w:rsidRPr="003D151A">
        <w:rPr>
          <w:rFonts w:ascii="Times New Roman" w:eastAsia="Times New Roman" w:hAnsi="Times New Roman" w:cs="Times New Roman"/>
          <w:color w:val="000000"/>
          <w:sz w:val="24"/>
          <w:szCs w:val="24"/>
          <w:lang w:val="ru-RU"/>
        </w:rPr>
        <w:t xml:space="preserve">22 Крепления жесткие 8 пар </w:t>
      </w:r>
      <w:r w:rsidRPr="003D151A">
        <w:rPr>
          <w:rFonts w:ascii="Times New Roman" w:eastAsia="MS Mincho" w:hAnsi="Times New Roman" w:cs="Times New Roman"/>
          <w:sz w:val="24"/>
          <w:szCs w:val="24"/>
          <w:lang w:val="ru-RU"/>
        </w:rPr>
        <w:br/>
      </w:r>
      <w:r w:rsidRPr="003D151A">
        <w:rPr>
          <w:rFonts w:ascii="Times New Roman" w:eastAsia="Times New Roman" w:hAnsi="Times New Roman" w:cs="Times New Roman"/>
          <w:color w:val="000000"/>
          <w:sz w:val="24"/>
          <w:szCs w:val="24"/>
          <w:lang w:val="ru-RU"/>
        </w:rPr>
        <w:t xml:space="preserve">23 Палки лыжные 8 пар </w:t>
      </w:r>
      <w:r w:rsidRPr="003D151A">
        <w:rPr>
          <w:rFonts w:ascii="Times New Roman" w:eastAsia="MS Mincho" w:hAnsi="Times New Roman" w:cs="Times New Roman"/>
          <w:sz w:val="24"/>
          <w:szCs w:val="24"/>
          <w:lang w:val="ru-RU"/>
        </w:rPr>
        <w:br/>
      </w:r>
      <w:r w:rsidRPr="003D151A">
        <w:rPr>
          <w:rFonts w:ascii="Times New Roman" w:eastAsia="Times New Roman" w:hAnsi="Times New Roman" w:cs="Times New Roman"/>
          <w:color w:val="000000"/>
          <w:sz w:val="24"/>
          <w:szCs w:val="24"/>
          <w:lang w:val="ru-RU"/>
        </w:rPr>
        <w:t>24 Штанга тренировочная 1</w:t>
      </w:r>
      <w:proofErr w:type="gramEnd"/>
      <w:r w:rsidRPr="003D151A">
        <w:rPr>
          <w:rFonts w:ascii="Times New Roman" w:eastAsia="Times New Roman" w:hAnsi="Times New Roman" w:cs="Times New Roman"/>
          <w:color w:val="000000"/>
          <w:sz w:val="24"/>
          <w:szCs w:val="24"/>
          <w:lang w:val="ru-RU"/>
        </w:rPr>
        <w:t xml:space="preserve"> </w:t>
      </w:r>
      <w:r w:rsidRPr="003D151A">
        <w:rPr>
          <w:rFonts w:ascii="Times New Roman" w:eastAsia="MS Mincho" w:hAnsi="Times New Roman" w:cs="Times New Roman"/>
          <w:sz w:val="24"/>
          <w:szCs w:val="24"/>
          <w:lang w:val="ru-RU"/>
        </w:rPr>
        <w:br/>
      </w:r>
      <w:r w:rsidRPr="003D151A">
        <w:rPr>
          <w:rFonts w:ascii="Times New Roman" w:eastAsia="Times New Roman" w:hAnsi="Times New Roman" w:cs="Times New Roman"/>
          <w:color w:val="000000"/>
          <w:sz w:val="24"/>
          <w:szCs w:val="24"/>
          <w:lang w:val="ru-RU"/>
        </w:rPr>
        <w:t xml:space="preserve">25 Секундомер электронный 1 </w:t>
      </w:r>
      <w:r w:rsidRPr="003D151A">
        <w:rPr>
          <w:rFonts w:ascii="Times New Roman" w:eastAsia="MS Mincho" w:hAnsi="Times New Roman" w:cs="Times New Roman"/>
          <w:sz w:val="24"/>
          <w:szCs w:val="24"/>
          <w:lang w:val="ru-RU"/>
        </w:rPr>
        <w:br/>
      </w:r>
      <w:r w:rsidRPr="003D151A">
        <w:rPr>
          <w:rFonts w:ascii="Times New Roman" w:eastAsia="Times New Roman" w:hAnsi="Times New Roman" w:cs="Times New Roman"/>
          <w:color w:val="000000"/>
          <w:sz w:val="24"/>
          <w:szCs w:val="24"/>
          <w:lang w:val="ru-RU"/>
        </w:rPr>
        <w:t xml:space="preserve">26 Рулетки 2 </w:t>
      </w:r>
      <w:r w:rsidRPr="003D151A">
        <w:rPr>
          <w:rFonts w:ascii="Times New Roman" w:eastAsia="MS Mincho" w:hAnsi="Times New Roman" w:cs="Times New Roman"/>
          <w:sz w:val="24"/>
          <w:szCs w:val="24"/>
          <w:lang w:val="ru-RU"/>
        </w:rPr>
        <w:br/>
      </w:r>
      <w:r w:rsidRPr="003D151A">
        <w:rPr>
          <w:rFonts w:ascii="Times New Roman" w:eastAsia="Times New Roman" w:hAnsi="Times New Roman" w:cs="Times New Roman"/>
          <w:color w:val="000000"/>
          <w:sz w:val="24"/>
          <w:szCs w:val="24"/>
          <w:lang w:val="ru-RU"/>
        </w:rPr>
        <w:t xml:space="preserve">27 Игровое поле для футбола (мини-футбола) 1 </w:t>
      </w:r>
      <w:r w:rsidRPr="003D151A">
        <w:rPr>
          <w:rFonts w:ascii="Times New Roman" w:eastAsia="MS Mincho" w:hAnsi="Times New Roman" w:cs="Times New Roman"/>
          <w:sz w:val="24"/>
          <w:szCs w:val="24"/>
          <w:lang w:val="ru-RU"/>
        </w:rPr>
        <w:br/>
      </w:r>
      <w:r w:rsidRPr="003D151A">
        <w:rPr>
          <w:rFonts w:ascii="Times New Roman" w:eastAsia="Times New Roman" w:hAnsi="Times New Roman" w:cs="Times New Roman"/>
          <w:color w:val="000000"/>
          <w:sz w:val="24"/>
          <w:szCs w:val="24"/>
          <w:lang w:val="ru-RU"/>
        </w:rPr>
        <w:t>28 Игровое поле для баскетбола (</w:t>
      </w:r>
      <w:proofErr w:type="spellStart"/>
      <w:r w:rsidRPr="003D151A">
        <w:rPr>
          <w:rFonts w:ascii="Times New Roman" w:eastAsia="Times New Roman" w:hAnsi="Times New Roman" w:cs="Times New Roman"/>
          <w:color w:val="000000"/>
          <w:sz w:val="24"/>
          <w:szCs w:val="24"/>
          <w:lang w:val="ru-RU"/>
        </w:rPr>
        <w:t>стритбола</w:t>
      </w:r>
      <w:proofErr w:type="spellEnd"/>
      <w:r w:rsidRPr="003D151A">
        <w:rPr>
          <w:rFonts w:ascii="Times New Roman" w:eastAsia="Times New Roman" w:hAnsi="Times New Roman" w:cs="Times New Roman"/>
          <w:color w:val="000000"/>
          <w:sz w:val="24"/>
          <w:szCs w:val="24"/>
          <w:lang w:val="ru-RU"/>
        </w:rPr>
        <w:t xml:space="preserve">) 1 </w:t>
      </w:r>
      <w:r w:rsidRPr="003D151A">
        <w:rPr>
          <w:rFonts w:ascii="Times New Roman" w:eastAsia="MS Mincho" w:hAnsi="Times New Roman" w:cs="Times New Roman"/>
          <w:sz w:val="24"/>
          <w:szCs w:val="24"/>
          <w:lang w:val="ru-RU"/>
        </w:rPr>
        <w:br/>
      </w:r>
      <w:r w:rsidRPr="003D151A">
        <w:rPr>
          <w:rFonts w:ascii="Times New Roman" w:eastAsia="Times New Roman" w:hAnsi="Times New Roman" w:cs="Times New Roman"/>
          <w:color w:val="000000"/>
          <w:sz w:val="24"/>
          <w:szCs w:val="24"/>
          <w:lang w:val="ru-RU"/>
        </w:rPr>
        <w:t>29 Игровое поле для волейбола 1</w:t>
      </w:r>
    </w:p>
    <w:p w:rsidR="00761BEA" w:rsidRPr="003D151A" w:rsidRDefault="00761BEA" w:rsidP="00761BEA">
      <w:pPr>
        <w:autoSpaceDE w:val="0"/>
        <w:autoSpaceDN w:val="0"/>
        <w:spacing w:after="0" w:line="262" w:lineRule="auto"/>
        <w:ind w:right="8208"/>
        <w:rPr>
          <w:rFonts w:ascii="Times New Roman" w:eastAsia="MS Mincho" w:hAnsi="Times New Roman" w:cs="Times New Roman"/>
          <w:sz w:val="24"/>
          <w:szCs w:val="24"/>
          <w:lang w:val="ru-RU"/>
        </w:rPr>
      </w:pPr>
      <w:r w:rsidRPr="003D151A">
        <w:rPr>
          <w:rFonts w:ascii="Times New Roman" w:eastAsia="Times New Roman" w:hAnsi="Times New Roman" w:cs="Times New Roman"/>
          <w:b/>
          <w:color w:val="000000"/>
          <w:sz w:val="24"/>
          <w:szCs w:val="24"/>
          <w:lang w:val="ru-RU"/>
        </w:rPr>
        <w:t xml:space="preserve"> </w:t>
      </w:r>
    </w:p>
    <w:p w:rsidR="00761BEA" w:rsidRPr="003D151A" w:rsidRDefault="00761BEA" w:rsidP="00761BEA">
      <w:pPr>
        <w:autoSpaceDE w:val="0"/>
        <w:autoSpaceDN w:val="0"/>
        <w:spacing w:after="0" w:line="262" w:lineRule="auto"/>
        <w:ind w:right="720"/>
        <w:rPr>
          <w:rFonts w:ascii="Times New Roman" w:eastAsia="MS Mincho" w:hAnsi="Times New Roman" w:cs="Times New Roman"/>
          <w:sz w:val="24"/>
          <w:szCs w:val="24"/>
          <w:lang w:val="ru-RU"/>
        </w:rPr>
      </w:pPr>
      <w:r w:rsidRPr="003D151A">
        <w:rPr>
          <w:rFonts w:ascii="Times New Roman" w:eastAsia="Times New Roman" w:hAnsi="Times New Roman" w:cs="Times New Roman"/>
          <w:b/>
          <w:color w:val="000000"/>
          <w:sz w:val="24"/>
          <w:szCs w:val="24"/>
          <w:lang w:val="ru-RU"/>
        </w:rPr>
        <w:t>ОБОРУДОВАНИЕ ДЛЯ ПРОВЕДЕНИЯ ЛАБОРАТОРНЫХ, ПРАКТИЧЕСКИХ РАБОТ, ДЕМОНСТРАЦИЙ</w:t>
      </w:r>
    </w:p>
    <w:p w:rsidR="00761BEA" w:rsidRPr="003D151A" w:rsidRDefault="00761BEA" w:rsidP="00761BEA">
      <w:pPr>
        <w:autoSpaceDE w:val="0"/>
        <w:autoSpaceDN w:val="0"/>
        <w:spacing w:after="0" w:line="262" w:lineRule="auto"/>
        <w:ind w:right="8928"/>
        <w:rPr>
          <w:rFonts w:ascii="Times New Roman" w:eastAsia="MS Mincho" w:hAnsi="Times New Roman" w:cs="Times New Roman"/>
          <w:sz w:val="24"/>
          <w:szCs w:val="24"/>
          <w:lang w:val="ru-RU"/>
        </w:rPr>
      </w:pPr>
      <w:r w:rsidRPr="003D151A">
        <w:rPr>
          <w:rFonts w:ascii="Times New Roman" w:eastAsia="Times New Roman" w:hAnsi="Times New Roman" w:cs="Times New Roman"/>
          <w:color w:val="000000"/>
          <w:sz w:val="24"/>
          <w:szCs w:val="24"/>
          <w:lang w:val="ru-RU"/>
        </w:rPr>
        <w:t>1.Видеофильм</w:t>
      </w:r>
      <w:r w:rsidRPr="003D151A">
        <w:rPr>
          <w:rFonts w:ascii="Times New Roman" w:eastAsia="MS Mincho" w:hAnsi="Times New Roman" w:cs="Times New Roman"/>
          <w:sz w:val="24"/>
          <w:szCs w:val="24"/>
          <w:lang w:val="ru-RU"/>
        </w:rPr>
        <w:br/>
      </w:r>
      <w:r w:rsidRPr="003D151A">
        <w:rPr>
          <w:rFonts w:ascii="Times New Roman" w:eastAsia="Times New Roman" w:hAnsi="Times New Roman" w:cs="Times New Roman"/>
          <w:color w:val="000000"/>
          <w:sz w:val="24"/>
          <w:szCs w:val="24"/>
          <w:lang w:val="ru-RU"/>
        </w:rPr>
        <w:t>2. Компьютер.</w:t>
      </w:r>
    </w:p>
    <w:p w:rsidR="00761BEA" w:rsidRPr="003D151A" w:rsidRDefault="00761BEA" w:rsidP="00761BEA">
      <w:pPr>
        <w:autoSpaceDE w:val="0"/>
        <w:autoSpaceDN w:val="0"/>
        <w:spacing w:after="0" w:line="262" w:lineRule="auto"/>
        <w:ind w:right="8208"/>
        <w:rPr>
          <w:rFonts w:ascii="Times New Roman" w:eastAsia="MS Mincho" w:hAnsi="Times New Roman" w:cs="Times New Roman"/>
          <w:sz w:val="24"/>
          <w:szCs w:val="24"/>
          <w:lang w:val="ru-RU"/>
        </w:rPr>
      </w:pPr>
      <w:r w:rsidRPr="003D151A">
        <w:rPr>
          <w:rFonts w:ascii="Times New Roman" w:eastAsia="Times New Roman" w:hAnsi="Times New Roman" w:cs="Times New Roman"/>
          <w:color w:val="000000"/>
          <w:sz w:val="24"/>
          <w:szCs w:val="24"/>
          <w:lang w:val="ru-RU"/>
        </w:rPr>
        <w:t xml:space="preserve">3. Цифровой проектор </w:t>
      </w:r>
      <w:r w:rsidRPr="003D151A">
        <w:rPr>
          <w:rFonts w:ascii="Times New Roman" w:eastAsia="MS Mincho" w:hAnsi="Times New Roman" w:cs="Times New Roman"/>
          <w:sz w:val="24"/>
          <w:szCs w:val="24"/>
          <w:lang w:val="ru-RU"/>
        </w:rPr>
        <w:br/>
      </w:r>
      <w:r w:rsidRPr="003D151A">
        <w:rPr>
          <w:rFonts w:ascii="Times New Roman" w:eastAsia="Times New Roman" w:hAnsi="Times New Roman" w:cs="Times New Roman"/>
          <w:color w:val="000000"/>
          <w:sz w:val="24"/>
          <w:szCs w:val="24"/>
          <w:lang w:val="ru-RU"/>
        </w:rPr>
        <w:t>4. Экран настенный</w:t>
      </w:r>
    </w:p>
    <w:p w:rsidR="00761BEA" w:rsidRPr="003D151A" w:rsidRDefault="00761BEA" w:rsidP="00761BEA">
      <w:pPr>
        <w:autoSpaceDE w:val="0"/>
        <w:autoSpaceDN w:val="0"/>
        <w:spacing w:after="0" w:line="262" w:lineRule="auto"/>
        <w:ind w:right="8208"/>
        <w:rPr>
          <w:rFonts w:ascii="Times New Roman" w:eastAsia="MS Mincho" w:hAnsi="Times New Roman" w:cs="Times New Roman"/>
          <w:sz w:val="24"/>
          <w:szCs w:val="24"/>
          <w:lang w:val="ru-RU"/>
        </w:rPr>
      </w:pPr>
    </w:p>
    <w:p w:rsidR="00761BEA" w:rsidRPr="003D151A" w:rsidRDefault="00761BEA" w:rsidP="00761BEA">
      <w:pPr>
        <w:autoSpaceDE w:val="0"/>
        <w:autoSpaceDN w:val="0"/>
        <w:spacing w:after="0" w:line="262" w:lineRule="auto"/>
        <w:ind w:right="8208"/>
        <w:rPr>
          <w:rFonts w:ascii="Times New Roman" w:eastAsia="MS Mincho" w:hAnsi="Times New Roman" w:cs="Times New Roman"/>
          <w:sz w:val="24"/>
          <w:szCs w:val="24"/>
          <w:lang w:val="ru-RU"/>
        </w:rPr>
      </w:pPr>
    </w:p>
    <w:p w:rsidR="00761BEA" w:rsidRPr="003D151A" w:rsidRDefault="00761BEA" w:rsidP="00761BEA">
      <w:pPr>
        <w:autoSpaceDE w:val="0"/>
        <w:autoSpaceDN w:val="0"/>
        <w:spacing w:after="0" w:line="262" w:lineRule="auto"/>
        <w:ind w:right="8208"/>
        <w:rPr>
          <w:rFonts w:ascii="Times New Roman" w:eastAsia="MS Mincho" w:hAnsi="Times New Roman" w:cs="Times New Roman"/>
          <w:sz w:val="24"/>
          <w:szCs w:val="24"/>
          <w:lang w:val="ru-RU"/>
        </w:rPr>
      </w:pPr>
    </w:p>
    <w:p w:rsidR="00761BEA" w:rsidRPr="003D151A" w:rsidRDefault="00761BEA" w:rsidP="00761BEA">
      <w:pPr>
        <w:spacing w:after="0"/>
        <w:rPr>
          <w:rFonts w:ascii="Times New Roman" w:hAnsi="Times New Roman" w:cs="Times New Roman"/>
          <w:sz w:val="24"/>
          <w:szCs w:val="24"/>
          <w:lang w:val="ru-RU"/>
        </w:rPr>
      </w:pPr>
    </w:p>
    <w:p w:rsidR="00761BEA" w:rsidRPr="003D151A" w:rsidRDefault="00761BEA" w:rsidP="003D151A">
      <w:pPr>
        <w:spacing w:after="0"/>
        <w:rPr>
          <w:rFonts w:ascii="Times New Roman" w:eastAsia="MS Mincho" w:hAnsi="Times New Roman" w:cs="Times New Roman"/>
          <w:sz w:val="24"/>
          <w:szCs w:val="24"/>
          <w:lang w:val="ru-RU"/>
        </w:rPr>
        <w:sectPr w:rsidR="00761BEA" w:rsidRPr="003D151A" w:rsidSect="003D151A">
          <w:pgSz w:w="16840" w:h="11900" w:orient="landscape"/>
          <w:pgMar w:top="650" w:right="822" w:bottom="666" w:left="993" w:header="720" w:footer="720" w:gutter="0"/>
          <w:cols w:space="720" w:equalWidth="0">
            <w:col w:w="15025" w:space="0"/>
          </w:cols>
          <w:docGrid w:linePitch="360"/>
        </w:sectPr>
      </w:pPr>
    </w:p>
    <w:p w:rsidR="003D151A" w:rsidRPr="003D151A" w:rsidRDefault="003D151A" w:rsidP="003D151A">
      <w:pPr>
        <w:spacing w:after="0"/>
        <w:rPr>
          <w:rFonts w:ascii="Times New Roman" w:hAnsi="Times New Roman" w:cs="Times New Roman"/>
          <w:sz w:val="24"/>
          <w:szCs w:val="24"/>
          <w:lang w:val="ru-RU"/>
        </w:rPr>
      </w:pPr>
    </w:p>
    <w:p w:rsidR="003D151A" w:rsidRPr="00761BEA" w:rsidRDefault="003D151A" w:rsidP="003D151A">
      <w:pPr>
        <w:spacing w:after="0"/>
        <w:jc w:val="right"/>
        <w:rPr>
          <w:rFonts w:ascii="Times New Roman" w:hAnsi="Times New Roman" w:cs="Times New Roman"/>
          <w:b/>
          <w:sz w:val="24"/>
          <w:szCs w:val="24"/>
          <w:lang w:val="ru-RU"/>
        </w:rPr>
      </w:pPr>
      <w:r w:rsidRPr="00761BEA">
        <w:rPr>
          <w:rFonts w:ascii="Times New Roman" w:hAnsi="Times New Roman" w:cs="Times New Roman"/>
          <w:b/>
          <w:sz w:val="24"/>
          <w:szCs w:val="24"/>
          <w:lang w:val="ru-RU"/>
        </w:rPr>
        <w:t>Приложение 4</w:t>
      </w:r>
    </w:p>
    <w:p w:rsidR="003D151A" w:rsidRPr="003D151A" w:rsidRDefault="003D151A" w:rsidP="003D151A">
      <w:pPr>
        <w:spacing w:after="0"/>
        <w:jc w:val="center"/>
        <w:rPr>
          <w:rFonts w:ascii="Times New Roman" w:hAnsi="Times New Roman" w:cs="Times New Roman"/>
          <w:sz w:val="24"/>
          <w:szCs w:val="24"/>
          <w:lang w:val="ru-RU"/>
        </w:rPr>
      </w:pPr>
      <w:r w:rsidRPr="003D151A">
        <w:rPr>
          <w:rFonts w:ascii="Times New Roman" w:eastAsia="Times New Roman" w:hAnsi="Times New Roman" w:cs="Times New Roman"/>
          <w:iCs/>
          <w:sz w:val="24"/>
          <w:szCs w:val="24"/>
          <w:lang w:val="ru-RU"/>
        </w:rPr>
        <w:t>Формы учета рабочей программы воспитания</w:t>
      </w:r>
    </w:p>
    <w:p w:rsidR="003D151A" w:rsidRPr="003D151A" w:rsidRDefault="003D151A" w:rsidP="003D151A">
      <w:pPr>
        <w:tabs>
          <w:tab w:val="left" w:pos="851"/>
        </w:tabs>
        <w:spacing w:after="0" w:line="360" w:lineRule="auto"/>
        <w:ind w:firstLine="709"/>
        <w:jc w:val="both"/>
        <w:rPr>
          <w:rFonts w:ascii="Times New Roman" w:hAnsi="Times New Roman" w:cs="Times New Roman"/>
          <w:sz w:val="24"/>
          <w:szCs w:val="24"/>
          <w:lang w:val="ru-RU"/>
        </w:rPr>
      </w:pPr>
      <w:r w:rsidRPr="003D151A">
        <w:rPr>
          <w:rFonts w:ascii="Times New Roman" w:hAnsi="Times New Roman" w:cs="Times New Roman"/>
          <w:sz w:val="24"/>
          <w:szCs w:val="24"/>
          <w:lang w:val="ru-RU"/>
        </w:rPr>
        <w:t xml:space="preserve">Реализация воспитательного потенциала уроков (урочной деятельности, аудиторных занятий в рамках максимально допустимой учебной нагрузки) </w:t>
      </w:r>
      <w:bookmarkStart w:id="1" w:name="_Hlk107917849"/>
      <w:r w:rsidRPr="003D151A">
        <w:rPr>
          <w:rFonts w:ascii="Times New Roman" w:hAnsi="Times New Roman" w:cs="Times New Roman"/>
          <w:sz w:val="24"/>
          <w:szCs w:val="24"/>
          <w:lang w:val="ru-RU"/>
        </w:rPr>
        <w:t>может предусматривать</w:t>
      </w:r>
      <w:bookmarkEnd w:id="1"/>
      <w:r w:rsidRPr="003D151A">
        <w:rPr>
          <w:rFonts w:ascii="Times New Roman" w:hAnsi="Times New Roman" w:cs="Times New Roman"/>
          <w:sz w:val="24"/>
          <w:szCs w:val="24"/>
          <w:lang w:val="ru-RU"/>
        </w:rPr>
        <w:t>:</w:t>
      </w:r>
    </w:p>
    <w:p w:rsidR="003D151A" w:rsidRPr="003D151A" w:rsidRDefault="003D151A" w:rsidP="003D151A">
      <w:pPr>
        <w:widowControl w:val="0"/>
        <w:numPr>
          <w:ilvl w:val="0"/>
          <w:numId w:val="10"/>
        </w:numPr>
        <w:tabs>
          <w:tab w:val="left" w:pos="851"/>
          <w:tab w:val="left" w:pos="993"/>
        </w:tabs>
        <w:spacing w:after="0" w:line="360" w:lineRule="auto"/>
        <w:ind w:left="0" w:firstLine="709"/>
        <w:jc w:val="both"/>
        <w:rPr>
          <w:rFonts w:ascii="Times New Roman" w:hAnsi="Times New Roman" w:cs="Times New Roman"/>
          <w:i/>
          <w:sz w:val="24"/>
          <w:szCs w:val="24"/>
          <w:lang w:val="ru-RU"/>
        </w:rPr>
      </w:pPr>
      <w:r w:rsidRPr="003D151A">
        <w:rPr>
          <w:rFonts w:ascii="Times New Roman" w:hAnsi="Times New Roman" w:cs="Times New Roman"/>
          <w:sz w:val="24"/>
          <w:szCs w:val="24"/>
          <w:lang w:val="ru-RU"/>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w:t>
      </w:r>
      <w:proofErr w:type="spellStart"/>
      <w:r w:rsidRPr="003D151A">
        <w:rPr>
          <w:rFonts w:ascii="Times New Roman" w:hAnsi="Times New Roman" w:cs="Times New Roman"/>
          <w:sz w:val="24"/>
          <w:szCs w:val="24"/>
          <w:lang w:val="ru-RU"/>
        </w:rPr>
        <w:t>социокультурных</w:t>
      </w:r>
      <w:proofErr w:type="spellEnd"/>
      <w:r w:rsidRPr="003D151A">
        <w:rPr>
          <w:rFonts w:ascii="Times New Roman" w:hAnsi="Times New Roman" w:cs="Times New Roman"/>
          <w:sz w:val="24"/>
          <w:szCs w:val="24"/>
          <w:lang w:val="ru-RU"/>
        </w:rPr>
        <w:t xml:space="preserve">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3D151A" w:rsidRPr="003D151A" w:rsidRDefault="003D151A" w:rsidP="003D151A">
      <w:pPr>
        <w:widowControl w:val="0"/>
        <w:numPr>
          <w:ilvl w:val="0"/>
          <w:numId w:val="10"/>
        </w:numPr>
        <w:tabs>
          <w:tab w:val="left" w:pos="851"/>
          <w:tab w:val="left" w:pos="993"/>
        </w:tabs>
        <w:spacing w:after="0" w:line="360" w:lineRule="auto"/>
        <w:ind w:left="0" w:firstLine="709"/>
        <w:jc w:val="both"/>
        <w:rPr>
          <w:rFonts w:ascii="Times New Roman" w:hAnsi="Times New Roman" w:cs="Times New Roman"/>
          <w:i/>
          <w:sz w:val="24"/>
          <w:szCs w:val="24"/>
          <w:lang w:val="ru-RU"/>
        </w:rPr>
      </w:pPr>
      <w:r w:rsidRPr="003D151A">
        <w:rPr>
          <w:rFonts w:ascii="Times New Roman" w:hAnsi="Times New Roman" w:cs="Times New Roman"/>
          <w:sz w:val="24"/>
          <w:szCs w:val="24"/>
          <w:lang w:val="ru-RU"/>
        </w:rPr>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rsidR="003D151A" w:rsidRPr="003D151A" w:rsidRDefault="003D151A" w:rsidP="003D151A">
      <w:pPr>
        <w:widowControl w:val="0"/>
        <w:numPr>
          <w:ilvl w:val="0"/>
          <w:numId w:val="10"/>
        </w:numPr>
        <w:tabs>
          <w:tab w:val="left" w:pos="851"/>
          <w:tab w:val="left" w:pos="993"/>
        </w:tabs>
        <w:spacing w:after="0" w:line="360" w:lineRule="auto"/>
        <w:ind w:left="0" w:firstLine="709"/>
        <w:jc w:val="both"/>
        <w:rPr>
          <w:rFonts w:ascii="Times New Roman" w:hAnsi="Times New Roman" w:cs="Times New Roman"/>
          <w:sz w:val="24"/>
          <w:szCs w:val="24"/>
          <w:lang w:val="ru-RU"/>
        </w:rPr>
      </w:pPr>
      <w:r w:rsidRPr="003D151A">
        <w:rPr>
          <w:rFonts w:ascii="Times New Roman" w:hAnsi="Times New Roman" w:cs="Times New Roman"/>
          <w:sz w:val="24"/>
          <w:szCs w:val="24"/>
          <w:lang w:val="ru-RU"/>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3D151A" w:rsidRPr="003D151A" w:rsidRDefault="003D151A" w:rsidP="003D151A">
      <w:pPr>
        <w:widowControl w:val="0"/>
        <w:numPr>
          <w:ilvl w:val="0"/>
          <w:numId w:val="10"/>
        </w:numPr>
        <w:tabs>
          <w:tab w:val="left" w:pos="851"/>
          <w:tab w:val="left" w:pos="993"/>
        </w:tabs>
        <w:spacing w:after="0" w:line="360" w:lineRule="auto"/>
        <w:ind w:left="0" w:firstLine="709"/>
        <w:jc w:val="both"/>
        <w:rPr>
          <w:rFonts w:ascii="Times New Roman" w:hAnsi="Times New Roman" w:cs="Times New Roman"/>
          <w:i/>
          <w:sz w:val="24"/>
          <w:szCs w:val="24"/>
          <w:lang w:val="ru-RU"/>
        </w:rPr>
      </w:pPr>
      <w:r w:rsidRPr="003D151A">
        <w:rPr>
          <w:rFonts w:ascii="Times New Roman" w:hAnsi="Times New Roman" w:cs="Times New Roman"/>
          <w:sz w:val="24"/>
          <w:szCs w:val="24"/>
          <w:lang w:val="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3D151A" w:rsidRPr="003D151A" w:rsidRDefault="003D151A" w:rsidP="003D151A">
      <w:pPr>
        <w:widowControl w:val="0"/>
        <w:numPr>
          <w:ilvl w:val="0"/>
          <w:numId w:val="10"/>
        </w:numPr>
        <w:tabs>
          <w:tab w:val="left" w:pos="851"/>
          <w:tab w:val="left" w:pos="993"/>
        </w:tabs>
        <w:spacing w:after="0" w:line="360" w:lineRule="auto"/>
        <w:ind w:left="0" w:firstLine="709"/>
        <w:jc w:val="both"/>
        <w:rPr>
          <w:rFonts w:ascii="Times New Roman" w:hAnsi="Times New Roman" w:cs="Times New Roman"/>
          <w:i/>
          <w:sz w:val="24"/>
          <w:szCs w:val="24"/>
          <w:lang w:val="ru-RU"/>
        </w:rPr>
      </w:pPr>
      <w:r w:rsidRPr="003D151A">
        <w:rPr>
          <w:rFonts w:ascii="Times New Roman" w:hAnsi="Times New Roman" w:cs="Times New Roman"/>
          <w:sz w:val="24"/>
          <w:szCs w:val="24"/>
          <w:lang w:val="ru-RU"/>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3D151A" w:rsidRPr="003D151A" w:rsidRDefault="003D151A" w:rsidP="003D151A">
      <w:pPr>
        <w:widowControl w:val="0"/>
        <w:numPr>
          <w:ilvl w:val="0"/>
          <w:numId w:val="10"/>
        </w:numPr>
        <w:tabs>
          <w:tab w:val="left" w:pos="851"/>
          <w:tab w:val="left" w:pos="993"/>
        </w:tabs>
        <w:spacing w:after="0" w:line="360" w:lineRule="auto"/>
        <w:ind w:left="0" w:firstLine="709"/>
        <w:jc w:val="both"/>
        <w:rPr>
          <w:rFonts w:ascii="Times New Roman" w:hAnsi="Times New Roman" w:cs="Times New Roman"/>
          <w:sz w:val="24"/>
          <w:szCs w:val="24"/>
          <w:lang w:val="ru-RU"/>
        </w:rPr>
      </w:pPr>
      <w:r w:rsidRPr="003D151A">
        <w:rPr>
          <w:rFonts w:ascii="Times New Roman" w:hAnsi="Times New Roman" w:cs="Times New Roman"/>
          <w:sz w:val="24"/>
          <w:szCs w:val="24"/>
          <w:lang w:val="ru-RU"/>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3D151A" w:rsidRPr="003D151A" w:rsidRDefault="003D151A" w:rsidP="003D151A">
      <w:pPr>
        <w:widowControl w:val="0"/>
        <w:numPr>
          <w:ilvl w:val="0"/>
          <w:numId w:val="10"/>
        </w:numPr>
        <w:tabs>
          <w:tab w:val="left" w:pos="851"/>
          <w:tab w:val="left" w:pos="993"/>
        </w:tabs>
        <w:spacing w:after="0" w:line="360" w:lineRule="auto"/>
        <w:ind w:left="0" w:firstLine="709"/>
        <w:jc w:val="both"/>
        <w:rPr>
          <w:rFonts w:ascii="Times New Roman" w:hAnsi="Times New Roman" w:cs="Times New Roman"/>
          <w:i/>
          <w:sz w:val="24"/>
          <w:szCs w:val="24"/>
          <w:lang w:val="ru-RU"/>
        </w:rPr>
      </w:pPr>
      <w:r w:rsidRPr="003D151A">
        <w:rPr>
          <w:rFonts w:ascii="Times New Roman" w:hAnsi="Times New Roman" w:cs="Times New Roman"/>
          <w:sz w:val="24"/>
          <w:szCs w:val="24"/>
          <w:lang w:val="ru-RU"/>
        </w:rPr>
        <w:t xml:space="preserve">побуждение </w:t>
      </w:r>
      <w:proofErr w:type="gramStart"/>
      <w:r w:rsidRPr="003D151A">
        <w:rPr>
          <w:rFonts w:ascii="Times New Roman" w:hAnsi="Times New Roman" w:cs="Times New Roman"/>
          <w:sz w:val="24"/>
          <w:szCs w:val="24"/>
          <w:lang w:val="ru-RU"/>
        </w:rPr>
        <w:t>обучающихся</w:t>
      </w:r>
      <w:proofErr w:type="gramEnd"/>
      <w:r w:rsidRPr="003D151A">
        <w:rPr>
          <w:rFonts w:ascii="Times New Roman" w:hAnsi="Times New Roman" w:cs="Times New Roman"/>
          <w:sz w:val="24"/>
          <w:szCs w:val="24"/>
          <w:lang w:val="ru-RU"/>
        </w:rPr>
        <w:t xml:space="preserve">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3D151A" w:rsidRPr="003D151A" w:rsidRDefault="003D151A" w:rsidP="003D151A">
      <w:pPr>
        <w:widowControl w:val="0"/>
        <w:numPr>
          <w:ilvl w:val="0"/>
          <w:numId w:val="10"/>
        </w:numPr>
        <w:tabs>
          <w:tab w:val="left" w:pos="851"/>
          <w:tab w:val="left" w:pos="993"/>
        </w:tabs>
        <w:spacing w:after="0" w:line="360" w:lineRule="auto"/>
        <w:ind w:left="0" w:firstLine="709"/>
        <w:jc w:val="both"/>
        <w:rPr>
          <w:rFonts w:ascii="Times New Roman" w:hAnsi="Times New Roman" w:cs="Times New Roman"/>
          <w:i/>
          <w:sz w:val="24"/>
          <w:szCs w:val="24"/>
          <w:lang w:val="ru-RU"/>
        </w:rPr>
      </w:pPr>
      <w:r w:rsidRPr="003D151A">
        <w:rPr>
          <w:rFonts w:ascii="Times New Roman" w:hAnsi="Times New Roman" w:cs="Times New Roman"/>
          <w:sz w:val="24"/>
          <w:szCs w:val="24"/>
          <w:lang w:val="ru-RU"/>
        </w:rPr>
        <w:t xml:space="preserve">организацию шефства </w:t>
      </w:r>
      <w:proofErr w:type="gramStart"/>
      <w:r w:rsidRPr="003D151A">
        <w:rPr>
          <w:rFonts w:ascii="Times New Roman" w:hAnsi="Times New Roman" w:cs="Times New Roman"/>
          <w:sz w:val="24"/>
          <w:szCs w:val="24"/>
          <w:lang w:val="ru-RU"/>
        </w:rPr>
        <w:t>мотивированных</w:t>
      </w:r>
      <w:proofErr w:type="gramEnd"/>
      <w:r w:rsidRPr="003D151A">
        <w:rPr>
          <w:rFonts w:ascii="Times New Roman" w:hAnsi="Times New Roman" w:cs="Times New Roman"/>
          <w:sz w:val="24"/>
          <w:szCs w:val="24"/>
          <w:lang w:val="ru-RU"/>
        </w:rPr>
        <w:t xml:space="preserve">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3D151A" w:rsidRPr="003D151A" w:rsidRDefault="003D151A" w:rsidP="003D151A">
      <w:pPr>
        <w:widowControl w:val="0"/>
        <w:numPr>
          <w:ilvl w:val="0"/>
          <w:numId w:val="10"/>
        </w:numPr>
        <w:tabs>
          <w:tab w:val="left" w:pos="851"/>
          <w:tab w:val="left" w:pos="993"/>
        </w:tabs>
        <w:spacing w:after="0" w:line="360" w:lineRule="auto"/>
        <w:ind w:left="0" w:firstLine="709"/>
        <w:jc w:val="both"/>
        <w:rPr>
          <w:rFonts w:ascii="Times New Roman" w:hAnsi="Times New Roman" w:cs="Times New Roman"/>
          <w:sz w:val="24"/>
          <w:szCs w:val="24"/>
          <w:lang w:val="ru-RU"/>
        </w:rPr>
      </w:pPr>
      <w:r w:rsidRPr="003D151A">
        <w:rPr>
          <w:rFonts w:ascii="Times New Roman" w:hAnsi="Times New Roman" w:cs="Times New Roman"/>
          <w:sz w:val="24"/>
          <w:szCs w:val="24"/>
          <w:lang w:val="ru-RU"/>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3D151A" w:rsidRPr="003D151A" w:rsidRDefault="003D151A" w:rsidP="003D151A">
      <w:pPr>
        <w:spacing w:after="0"/>
        <w:rPr>
          <w:rFonts w:ascii="Times New Roman" w:hAnsi="Times New Roman" w:cs="Times New Roman"/>
          <w:sz w:val="24"/>
          <w:szCs w:val="24"/>
          <w:lang w:val="ru-RU"/>
        </w:rPr>
      </w:pPr>
    </w:p>
    <w:p w:rsidR="003D151A" w:rsidRPr="003D151A" w:rsidRDefault="003D151A" w:rsidP="003D151A">
      <w:pPr>
        <w:spacing w:after="0"/>
        <w:rPr>
          <w:rFonts w:ascii="Times New Roman" w:hAnsi="Times New Roman" w:cs="Times New Roman"/>
          <w:sz w:val="24"/>
          <w:szCs w:val="24"/>
          <w:lang w:val="ru-RU"/>
        </w:rPr>
      </w:pPr>
    </w:p>
    <w:p w:rsidR="003D151A" w:rsidRPr="003D151A" w:rsidRDefault="003D151A" w:rsidP="003D151A">
      <w:pPr>
        <w:spacing w:after="0"/>
        <w:rPr>
          <w:rFonts w:ascii="Times New Roman" w:hAnsi="Times New Roman" w:cs="Times New Roman"/>
          <w:sz w:val="24"/>
          <w:szCs w:val="24"/>
          <w:lang w:val="ru-RU"/>
        </w:rPr>
      </w:pPr>
    </w:p>
    <w:p w:rsidR="003D151A" w:rsidRPr="003D151A" w:rsidRDefault="003D151A" w:rsidP="003D151A">
      <w:pPr>
        <w:spacing w:after="0"/>
        <w:rPr>
          <w:rFonts w:ascii="Times New Roman" w:hAnsi="Times New Roman" w:cs="Times New Roman"/>
          <w:sz w:val="24"/>
          <w:szCs w:val="24"/>
          <w:lang w:val="ru-RU"/>
        </w:rPr>
      </w:pPr>
    </w:p>
    <w:p w:rsidR="00387E82" w:rsidRPr="00E55C32" w:rsidRDefault="00387E82">
      <w:pPr>
        <w:rPr>
          <w:rFonts w:ascii="Times New Roman" w:hAnsi="Times New Roman" w:cs="Times New Roman"/>
          <w:lang w:val="ru-RU"/>
        </w:rPr>
        <w:sectPr w:rsidR="00387E82" w:rsidRPr="00E55C32" w:rsidSect="003D151A">
          <w:pgSz w:w="11900" w:h="16840"/>
          <w:pgMar w:top="284" w:right="650" w:bottom="1440" w:left="666" w:header="720" w:footer="720" w:gutter="0"/>
          <w:cols w:space="720" w:equalWidth="0">
            <w:col w:w="10584" w:space="0"/>
          </w:cols>
          <w:docGrid w:linePitch="360"/>
        </w:sectPr>
      </w:pPr>
    </w:p>
    <w:p w:rsidR="00387E82" w:rsidRPr="00E55C32" w:rsidRDefault="00387E82">
      <w:pPr>
        <w:autoSpaceDE w:val="0"/>
        <w:autoSpaceDN w:val="0"/>
        <w:spacing w:after="78" w:line="220" w:lineRule="exact"/>
        <w:rPr>
          <w:rFonts w:ascii="Times New Roman" w:hAnsi="Times New Roman" w:cs="Times New Roman"/>
          <w:lang w:val="ru-RU"/>
        </w:rPr>
      </w:pPr>
    </w:p>
    <w:p w:rsidR="00A664E1" w:rsidRPr="003D151A" w:rsidRDefault="00A664E1">
      <w:pPr>
        <w:rPr>
          <w:rFonts w:ascii="Times New Roman" w:hAnsi="Times New Roman" w:cs="Times New Roman"/>
          <w:lang w:val="ru-RU"/>
        </w:rPr>
      </w:pPr>
    </w:p>
    <w:sectPr w:rsidR="00A664E1" w:rsidRPr="003D151A"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seFELayout/>
  </w:compat>
  <w:rsids>
    <w:rsidRoot w:val="00B47730"/>
    <w:rsid w:val="00034616"/>
    <w:rsid w:val="0006063C"/>
    <w:rsid w:val="0010062D"/>
    <w:rsid w:val="0015074B"/>
    <w:rsid w:val="0029639D"/>
    <w:rsid w:val="002C09A2"/>
    <w:rsid w:val="00326F90"/>
    <w:rsid w:val="00387E82"/>
    <w:rsid w:val="003B3C52"/>
    <w:rsid w:val="003D151A"/>
    <w:rsid w:val="00645266"/>
    <w:rsid w:val="00655BD2"/>
    <w:rsid w:val="006C305C"/>
    <w:rsid w:val="00761BEA"/>
    <w:rsid w:val="008564DF"/>
    <w:rsid w:val="008B487C"/>
    <w:rsid w:val="008E79A4"/>
    <w:rsid w:val="009B75D5"/>
    <w:rsid w:val="009C5433"/>
    <w:rsid w:val="00A664E1"/>
    <w:rsid w:val="00AA1D8D"/>
    <w:rsid w:val="00B47730"/>
    <w:rsid w:val="00B74E00"/>
    <w:rsid w:val="00CB0664"/>
    <w:rsid w:val="00CF6FC6"/>
    <w:rsid w:val="00E13453"/>
    <w:rsid w:val="00E55C32"/>
    <w:rsid w:val="00F03D46"/>
    <w:rsid w:val="00F77B13"/>
    <w:rsid w:val="00FC693F"/>
    <w:rsid w:val="00FD5A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20">
    <w:name w:val="Заголовок 12"/>
    <w:basedOn w:val="a1"/>
    <w:uiPriority w:val="1"/>
    <w:qFormat/>
    <w:rsid w:val="00E55C32"/>
    <w:pPr>
      <w:widowControl w:val="0"/>
      <w:autoSpaceDE w:val="0"/>
      <w:autoSpaceDN w:val="0"/>
      <w:spacing w:after="0" w:line="240" w:lineRule="auto"/>
      <w:ind w:left="107"/>
      <w:outlineLvl w:val="1"/>
    </w:pPr>
    <w:rPr>
      <w:rFonts w:ascii="Times New Roman" w:eastAsia="Times New Roman" w:hAnsi="Times New Roman" w:cs="Times New Roman"/>
      <w:b/>
      <w:bCs/>
      <w:sz w:val="24"/>
      <w:szCs w:val="24"/>
      <w:lang w:val="ru-RU"/>
    </w:rPr>
  </w:style>
  <w:style w:type="character" w:styleId="aff8">
    <w:name w:val="Hyperlink"/>
    <w:basedOn w:val="a2"/>
    <w:uiPriority w:val="99"/>
    <w:semiHidden/>
    <w:unhideWhenUsed/>
    <w:rsid w:val="003D15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dso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F957D-8EDA-4354-A4E3-4D86BE24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25</Pages>
  <Words>6439</Words>
  <Characters>36704</Characters>
  <Application>Microsoft Office Word</Application>
  <DocSecurity>0</DocSecurity>
  <Lines>305</Lines>
  <Paragraphs>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43057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USER</cp:lastModifiedBy>
  <cp:revision>9</cp:revision>
  <dcterms:created xsi:type="dcterms:W3CDTF">2022-10-03T08:59:00Z</dcterms:created>
  <dcterms:modified xsi:type="dcterms:W3CDTF">2022-11-01T05:33:00Z</dcterms:modified>
</cp:coreProperties>
</file>